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8e843" w14:textId="b88e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 ноября 2016 года № 87-VI. Зарегистрировано Департаментом юстиции Атырауской области 24 ноября 2016 года № 3686. Утратило силу решением Курмангазинского районного маслихата Атырауской области от 24 мая 2017 года № 165-VI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Курмангазинского районного маслихата Атырауской области от 24.05.2017 № </w:t>
      </w:r>
      <w:r>
        <w:rPr>
          <w:rFonts w:ascii="Times New Roman"/>
          <w:b w:val="false"/>
          <w:i w:val="false"/>
          <w:color w:val="ff0000"/>
          <w:sz w:val="28"/>
        </w:rPr>
        <w:t>165-VI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предложением районного акимата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правила оказания социальной помощи, установления размеров и определения перечня отдельных категорий нуждающихся граждан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настояшего решения возложить на постоянную комиссию (председатель М. Куаншалиев) районного маслихата по вопросам социальной сферы, молодҰжной политики, законодательства и права.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VII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№ 87-VI от 2 ноября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Утвержденный решением районного маслихата № 87-VI от 2 ноября 2016 года 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Основные термины и понятия, которые используются в настоящих Правилах: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-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консультанты по социальной работе – лица, привлекаемые отделом занятости, социальных программ на договорной основе для проведения консультаций, собеседований с претендентом, обратившимся в отдел занятости, социальных программ и регистрации актов гражданского состояния для получения обусловленной денежной помощи, сопровождения лица (семьи) в период реализации социального контракта активизации семьи, проведения мониторинга и составления отчета о проделанной работе, взаимодействующие со специалистами органов и организаций социальной защиты населения, сельского хозяйства и иных организаций;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дата обращения – месяц подачи заявления за назначением обусловленной денежной помощи в уполномоченный орган или к акиму сельского округа со всеми необходимыми документами;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праздничные дни - дни национальных и государственных праздников Республики Казахстан;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государственная адресная социальная помощь (далее – адресная социальная помощь) – выплата в денежной форме, предоставляемая государством физическим лицам (семьям) с месячным среднедушевым доходом ниже черты бедности, установленной в области;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социальный контракт активизации семьи (далее - социальный контракт) – соглашение между трудоспособным физическим лицом, выступающим от имени семьи для участия в проекте "Өрлеу" и уполномоченным органом, определяющее права и обязанности сторон;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совокупный доход семьи – общая сумма доходов, полученных как в денежной, так и натуральной форме, за 3 месяца, предшествующих месяцу обращения за назначением обусловленной денежной помощи, рассчитываемая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утвержденными приказом Министра труда и социальной защиты населения Республики Казахстан от 28 июля 2009 года № 237-п (зарегистрированный в реестре государственной регистрации нормативных правовых актов за № 5757);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индивидуальный план помощи семье (далее – индивидуальный план)–комплекс разработанных уполномоченным органом совместно с заявителем мероприятий по содействию занятости и (или) социальной адаптации;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среднедушевой доход семьи (гражданина) - доля совокупного дохода семьи, приходящаяся на каждого члена семьи в месяц;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проект "Өрлеу" – программа предоставления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 социальной адаптации членов семьи (лица), включая трудоспособных;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заявитель – лицо, представившее заявление от себя и от имени семьи на участие в проекте "Өрлеу";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уполномоченный орган - исполнительный орган района в сфере социальной защиты населения, финансируемое за счет местного бюджета, осуществляющий оказание социальной помощи;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уполномоченная организация -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претендент – лицо, обращающееся от себя и от имени семьи для участия в проекте "Өрлеу";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20) предельный размер - утвержденный максимальный размер социальной помощи.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(далее-получатели) в случае наступления трудной жизненной ситуации, а также к памятным датам и праздничным дням.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Участковые и специальные комиссии осуществляют свою деятельность на основании положений, утверждаемых областными МИО.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Основаниями для отнесения граждан к категории нуждающихся при наступлении трудной жизненной ситуации являются: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наличие среднедушевого дохода, не превышающего порога, установленного местными представительными органами в кратном отношении к прожиточному минимуму.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Специальные комиссии при вынесении заключения о необходимости оказания социальной помощи руководствуются утвержденным местным представительным органом перечнем оснований для отнесения граждан к категории нуждающихся.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7-1. Больным с различной формой туберкулеза ежемесячная социальная помощь предоставляется без учета доходов семьи.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ОДП при наступлении трудной жизненной ситуации предоставляется лицам (семьям) с месячным среднедушевым доходом, ниже 60 процентов прожиточного минимума при заключении социального контракта активизации семьи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Размер оказываемой социальной помощи, за исключением ОДП на основе социального контракта, в каждом отдельном случае определяет специальная комиссия и указывает его в заключении о необходимости оказания социальной помощи.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Размер ОДП на основе социального контракта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в области.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для получателей государственной адресной социальной помощи устанавливается в виде разницы между чертой бедности, установленной в области и 60 процентами от прожиточного минимума.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Среднедушевой доход претендующего на получение ОДП на основе социального контракта исчисляется путем деления совокупного дохода, полученного за 3 месяца, предшествующих месяцу обращения за назначением ОДП, на число членов семьи и на три месяца, за исключением получателей адресной социальной помощи и не пересматривается в течение срока действия социального контракта активизации семьи.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Размер ОДП пересчитывается в случае изменения состава семьи, а также прекращения выплаты адресной социальной помощи, с учетом доходов, представленных на момент заключения социального контракта активизации семьи, с момента наступления указанных обстоятельств, но не ранее момента ее назначения.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ОДП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Единовременная сумма ОДП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торговли. 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документ, удостоверяющий личность; 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сведений о составе семьи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акт обследования для определения нуждаемости лица (семьи) в связи с наступлением трудной жизненной ситуации и заключение участковой комиссии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Документы представляются в подлинниках и копиях для сверки, после чего подлинники документов возвращаются заявителю.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Претендент для получения ОДП от себя лично или от имени семьи обращается в уполномоченный орган по месту жительства или при его отсутствии к акиму сельского округа.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Уполномоченный орган, аким сельского округа дают консультацию претенденту об условиях ОДП на основе социального контракта и при его согласии на участие проводят собеседование.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проведении собеседования определяются: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право претендента на получение ОДП;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виды предоставляемых специальных социальных услуг членам семьи с учетом их индивидуальных потребностей; 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государственные меры оказания содействия занятости.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собеседования оформляется лист собеседования для участия в проекте "Өрлеу"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Претендент, подписавший лист собеседования, заполняет заявление на участие в проекте "Өрлеу" и анкету о семейном, и материальном положении по формам,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документа, удостоверяющего личность;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сведений о составе семьи заявителя по форме согласно приложению 4 к настоящим Правилам;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документа, подтверждающего установление опеки (попечительства) над членом семьи (при необходимости);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документа, подтверждающего регистрацию по постоянному месту жительства, или адресной справки или справки акима сельского округа;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сведений о наличии личного подсобного хозяйства по форме согласно приложению 5 к настоящим Правилам.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обеспечивает качество и соответствие электронных копий документов и сведений оригиналам, представленным заявителем.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После представления заявителем соответствующих документов в его присутствии сотрудник уполномоченного органа формирует запрос по индивидуальному идентификационному номеру претендента и членов семьи в государственные информационные системы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представлении государственными органами и (или) организациями электронных документов, подтверждающих запрашиваемые сведения, уполномоченный орган регистрирует заявление в журнале на назначение обусловленной денежной помощи участнику проекта "Өрлеу"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после чего заявителю выдается отрывной талон с отметкой о принятии документов.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Уполномоченный орган или аким сельского округа в течение двух рабочих дней со дня получения документов формируют макет дела и передают участковым комиссиям для проведения обследования материального положения заявителя, претендующего на получения ОДП.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Участковые комиссии в течение трех рабочих дней со дня поступления документов участковая комиссия проводят акт обследования материального положения заявителя на участие в проекте "Өрлеу",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готовят заключение участковой комиссии на участие заявителя в проекте "Өрлеу"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передают его в уполномоченный орган или акиму сельского округа.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Аким сельского округа передает документы заявителей с приложением заключения участковой комиссии в уполномоченный орган не позднее десяти рабочих дней со дня их принятия.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Уполномоченный орган: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после получения документов от акима сельского округа или участковой комиссии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семьи; 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после определения права на ОДП в течение одного рабочего дня направляет заявителя и (или) членов семьи, отнесенных к категории самозанятых, безработных,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инвалидов I и II группы, учащихся, студентов, слушателей, курсантов и магистрантов очной формы обучения, для участия в государственных мерах содействия занятости в центр занятости для заключения социального контракта либо представляет направление на иные меры содействия занятости, реализуемые за счет средств местного бюджета в соответствии с Законом Республики Казахстан "О занятости населения".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уполномоченный орган передает список направленных лиц в центр занятости. Центр занятости не позднее трех рабочих дней со дня получения списка претендентов заключает социальный контракт активизации семьи и направляет копию социального контракта в уполномоченный орган;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после получения копии социального контракта в течение двух рабочих дней приглашает заявителя и (или) членов его семьи для заключения индивидуального плана помощи семье;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день заключения социального контракта активизации семьи принимает решение о назначении (отказе в назначении) ОДП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случае принятия решения об отказе в назначении ОДП направляет заявителю уведомление об отказе в назначении ОДП (с указанием причины)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При поступлении заявления на оказание социальной помощи при наступлении трудной жизненной ситуации за исключением ОДП, уполномоченный орган или аким поселка,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 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Уполномоченный орган в течение одного рабочего дня со дня поступления документов от участковой комиссии или акима поселка, села, сельского округа за исключением ОДП, производит расчет месячного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Специальная комиссия в течение двух рабочих дней со дня поступления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Уполномоченный орган в течение восьми рабочих дней со дня регистрации документов заявителя на оказание социальной помощи за исключением ОДП,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Уполномоченный орган письменно уведомляет заявителя о принятом решении (в случае отказа указанием основания) в течение трех рабочих дней со дня принятия 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По одному из установленных оснований социальная помощь в течение одного календарного года повторно не оказывается.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Отказ в оказании социальной помощи осуществляется в случаях: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предоставлении заявителем неполных и (или) недостоверных сведений в документах, указанных </w:t>
      </w:r>
      <w:r>
        <w:rPr>
          <w:rFonts w:ascii="Times New Roman"/>
          <w:b w:val="false"/>
          <w:i w:val="false"/>
          <w:color w:val="000000"/>
          <w:sz w:val="28"/>
        </w:rPr>
        <w:t>в 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отказа, уклонения заявителя от проведения обследования материального положения лица (семьи);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Финансирование расходов на представление социальной помощи осуществляется в пределах средств, предусмотренных бюджетом района на текущий финансовый год.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 социального контракта активизации семьи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После определения права на получение ОДП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утверждаемым приказом Министра здравоохранения и социального развития Республики Казахстан от 17 мая 2016 года № 385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форм документов для участия в проекте "Өрлеу"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Социальный контракт активизации семьи содержит обязательства сторон на участие в проекте "Өрлеу", а также прохождение скрининговых осмотров, приверженность к лечению при наличии социально-значимых заболеваний (алкоголизм, наркомания, туберкулез), постановку на учет в женской консультации до 12 недели беременности и наблюдение в течение всего периода беременности. 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Государственные меры содействия занятости предусматривают обеспечение занятости трудоспособных членов семьи через развитие сельского предпринимательства, а также иные меры,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населения".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Участие в государственных мерах содействия занятости является обязательным условием для трудоспособных членов семьи, за исключением следующих случаев: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стационарного, амбулаторного (санитарного) лечения (при предоставлении подтверждающих документов от соответствующих медицинских организаций); 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осуществления кроме основного (ых) претендента (ов) на участие в государственных мерах содействия занятости,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 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Социальный контракт активизации семьи заключается на шесть лет с возможностью пролонгации на шесть месяцев, но не более одного года при условиях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 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пролонгации социального контракта активизации семьи размер ОДП не пересматривается. 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Социальный контракт активизации семьи по проекту "Өрлеу" заключается в двух экземплярах, один из которых выдается заявителю под роспись в журнале регистрации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второй – хранится в уполномоченном органе. 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Мониторинг исполнения обязательств по социальному контракту активизации семьи осуществляется органом его заключившим.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плана, а также проводит оценку его эффективности.</w:t>
      </w:r>
    </w:p>
    <w:bookmarkEnd w:id="108"/>
    <w:bookmarkStart w:name="z11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прекращения и возврата представляемой социальной помощи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Социальная помощь прекращается в случаях: 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смерти получателя;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выезда получателя на постоянное проживание за пределы соответствующей административно-территориальной единицы;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направления получателя на проживание в государственные медико-социальные учреждения; 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невыполнения участником проекта "Өрлеу" обязательств по социальному контракту активизации семьи и социальному контракту;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расторжения социального контракта активизации семьи в связи с представлением недостоверных сведений;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отсутствия движений по банковскому счету получателя более трех месяцев;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"Физические лица"; 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поступления сведений об умерших или объявленных умершими, в том числе из государственной базы данных "Физические лица";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истечения срока действия документа, удостоверяющего личность;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"Физические лица"; 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поступления сведений об освобожденных и отстраненных опекунах (попечителях).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Уполномоченный орган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прекращает выплату ОДП, на основании решения о приостанавлении выплаты обусловленной денежной помощи. 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этом в случае выявления представления недостоверных сведений, повлекших за собой незаконное назначение ОДП, выплата ОДП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Выплата социальной помощи прекращается с месяца наступления указанных обстоятельств. 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26"/>
    <w:bookmarkStart w:name="z1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5-1. Порядок отчетности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44-1. Отчеты о заключенных социальных контрактах активизации семьи и социальных контрактах, о назначении и выплате обусловленной денежной помощи, сведения о получателях обусловленной денежной помощи и ежемесячный отчет ассистента о сопровождении социального контракта активизации семьи заполняются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8"/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Мониторинг и учет представления социальной помощи проводит уполномоченный орган с использованием базы данных автоматизированной информационной системы "Е-Собес" и "Социальная помощь".</w:t>
      </w:r>
    </w:p>
    <w:bookmarkEnd w:id="1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3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претендента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специалиста отдела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за обусловленной денежной помощью на основе социального контракта активизации семьи_____________________________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Характеристика семьи (одиноко проживающего гражданина(ки):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Трудовая деятельность взрослых неработающих членов семьи (места работы, должность, причины увольнения):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  <w:bookmarkEnd w:id="13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  <w:bookmarkEnd w:id="13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  <w:bookmarkEnd w:id="135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  <w:bookmarkEnd w:id="136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Претендент: __________________________________________________________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_____________________________________________________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__________________________________________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Сложности в семье ____________________________________________________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(потенциал) семьи – оценка специалиста отдела занятости и социальных программ ____________________________________________________________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Проблемы (трудности на сегодняшний день) ______________________________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гражданина(ки) ____________________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Другое_______________________________________________________________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сторон: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Претендент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 социальных программ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(подпись) ________________ (подпись)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_________________(дата)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6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участие в проекте "Өрлеу"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отдел занятости и социальных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проживающего по адресу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(улица, № дома и квартиры, телефон) 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удостоверение личности 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Банковские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№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лицевого счета ____________________________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76"/>
      </w:tblGrid>
      <w:tr>
        <w:trPr>
          <w:trHeight w:val="30" w:hRule="atLeast"/>
        </w:trPr>
        <w:tc>
          <w:tcPr>
            <w:tcW w:w="18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Прошу принять меня (мою семью) в проект "Өрлеу" и назначить обусловленную денежную помощь на основании социального контракта активизации семьи.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Настоящим выражаю согласие на использование информации о членах моей семьи (включая меня) (доходы, образование, место жительства, семейное положение)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Моя семья (включая меня) состоит из _____ человек.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случае возникновения изменений в составе семьи, выезда на постоянное место жительства за пределы Республики Казахстан, а также возникновение иных обстоятельств, влекущих прекращение выплаты обусловленной денежной помощи или изменение ее размера, обязуюсь в течение пятнадцати рабочих дней сообщить о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Предупрежден(а) об ответственности за предоставление ложной информации и недостоверных (поддельных)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Одновременно прошу рассмотреть возможность предоставления в соответствии с законодательством Республики Казахстан мне и членам моей семьи: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специальных социальных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социальной помощи по решению местных представительных органов.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"____"__________20__ года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(дата) (подпись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служебных отметок отдела занятости и социальных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Документы приняты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"____"__________20__ года 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и подпись лица, принявшего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 Регистрационный номер заявителя (семьи)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Заявление с прилагаемыми документами переданы в участковую комиссию "__"__________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Принято "__"________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__________________________ Фамилия, имя, отчество (при его наличии) и подпись члена участковой комиссии, принявшего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Подпись заявителя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Отметка уполномоченного органа о дате приема документов от акима поселка, села, сельского округа "__"_________ 20__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Фамилия, имя, отчество (при его наличии), должность, подпись лица, принявшего документы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 _ _ _ _ _ _ _ _ _ _ _ _ __ _ _ _ _ _ _ _ _ _ _ _ _ _ _ _ _ _ _ _ 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(линия отреза)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Предупрежден(а) об ответственности за предоставление ложной информации и недостоверных (поддельных)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Заявление гражданина(ки) ________________с прилагаемыми документами в количестве___ штук, с регистрационным номером семьи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принято "____" _____________20__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Фамилия, имя, отчество (при его наличии), должность, подпись лица, принявшего документы 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179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о семейном и материальном положении заявителя на участие в проекте "Өрлеу"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82"/>
        <w:gridCol w:w="382"/>
        <w:gridCol w:w="4749"/>
        <w:gridCol w:w="2150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  <w:bookmarkEnd w:id="163"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164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  <w:bookmarkEnd w:id="165"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Посещают ли дети дошкольного возраста дошкольную организацию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553"/>
        <w:gridCol w:w="4019"/>
        <w:gridCol w:w="837"/>
        <w:gridCol w:w="838"/>
        <w:gridCol w:w="838"/>
        <w:gridCol w:w="372"/>
        <w:gridCol w:w="372"/>
        <w:gridCol w:w="60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  <w:bookmarkEnd w:id="167"/>
        </w:tc>
      </w:tr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8"/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подтвержденные суммы доходов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предпринимательской деятельности 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</w:p>
    <w:bookmarkEnd w:id="169"/>
    <w:bookmarkStart w:name="z19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квадратных метров; форма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___________________________;</w:t>
      </w:r>
    </w:p>
    <w:bookmarkEnd w:id="170"/>
    <w:bookmarkStart w:name="z19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</w:p>
    <w:bookmarkEnd w:id="171"/>
    <w:bookmarkStart w:name="z19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ветхое, аварийное, безремонта)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 дома (кирпичный, деревянный, каркасно-камышитовый, саманный,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саманный без фундамента, из подручных материалов, времянка, юрта)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</w:t>
      </w:r>
    </w:p>
    <w:bookmarkEnd w:id="172"/>
    <w:bookmarkStart w:name="z19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благоустройство жилища (водопровод, туалет, канализация, отопление,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газ, ванна, лифт, телефон (нужное подчеркнуть)</w:t>
      </w:r>
    </w:p>
    <w:bookmarkEnd w:id="173"/>
    <w:bookmarkStart w:name="z19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праве собственности, владении земельным участком, крестьянским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подворьем, личным подсобным хозяйством: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  <w:bookmarkEnd w:id="175"/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 ____________________________________________________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 ______________________________________________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дети ________________________________________________________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родственники __________________________________________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Получение ребенком-инвалидом до 16 лет специальных социальных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Ваша оценка материального положения семьи: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83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хватает даже на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85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 и предметы первой необходимости;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86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 возможности обеспечивать детей одеждой, обувью и школьными принадлежностями.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Направления предполагаемой деятельности по выходу из трудной жизненной ситуации (мнение заявителя)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каких государственных мерах содействия занятости Вы можете принять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участие: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имеющие вакансии;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91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рабочие места в рамках реализуемых инфраструктурных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92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93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профобучение (подготовка, переподготовка, повышение квалификации);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94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социальное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95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"Молодежной практике";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96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переселении из населенных пунктов с низким потенциалом социально-экономического развития в населенные пункты с высоким потенциалом социально-экономического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 ________________________________________________ _________ (дата) (Фамилия, имя, отчество (при его наличии) заявителя) (подпись)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22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</w:t>
      </w:r>
    </w:p>
    <w:bookmarkEnd w:id="199"/>
    <w:bookmarkStart w:name="z22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200"/>
    <w:bookmarkStart w:name="z22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 ____________________________ (Фамилия, имя, отчество (при его наличии) заявителя) (домашний адрес, телефон)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653"/>
        <w:gridCol w:w="6092"/>
        <w:gridCol w:w="2113"/>
        <w:gridCol w:w="1194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0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Подпись заявителя ____________________ Дата _________________</w:t>
      </w:r>
    </w:p>
    <w:bookmarkEnd w:id="203"/>
    <w:bookmarkStart w:name="z23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</w:t>
      </w:r>
    </w:p>
    <w:bookmarkEnd w:id="204"/>
    <w:bookmarkStart w:name="z23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Фамилия, имя, отчество (при его наличии) должностного лица органа, уполномоченного заверять сведения о составе семьи ______________ (подпись)</w:t>
      </w:r>
    </w:p>
    <w:bookmarkEnd w:id="2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23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__________</w:t>
      </w:r>
    </w:p>
    <w:bookmarkEnd w:id="206"/>
    <w:bookmarkStart w:name="z235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  <w:bookmarkEnd w:id="20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  <w:bookmarkEnd w:id="20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  <w:bookmarkEnd w:id="21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  <w:bookmarkEnd w:id="211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  <w:bookmarkEnd w:id="21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  <w:bookmarkEnd w:id="21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  <w:bookmarkEnd w:id="21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  <w:bookmarkEnd w:id="21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  <w:bookmarkEnd w:id="21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  <w:bookmarkEnd w:id="217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bookmarkEnd w:id="21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  <w:bookmarkEnd w:id="21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22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______________________________</w:t>
      </w:r>
    </w:p>
    <w:bookmarkEnd w:id="221"/>
    <w:bookmarkStart w:name="z25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Дата___________________________________________</w:t>
      </w:r>
    </w:p>
    <w:bookmarkEnd w:id="222"/>
    <w:bookmarkStart w:name="z25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акима поселка,</w:t>
      </w:r>
    </w:p>
    <w:bookmarkEnd w:id="223"/>
    <w:bookmarkStart w:name="z25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села, сельского округа или иного</w:t>
      </w:r>
    </w:p>
    <w:bookmarkEnd w:id="224"/>
    <w:bookmarkStart w:name="z25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должностного лица органа, уполномоченного</w:t>
      </w:r>
    </w:p>
    <w:bookmarkEnd w:id="225"/>
    <w:bookmarkStart w:name="z25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подтверждать сведения о размере</w:t>
      </w:r>
    </w:p>
    <w:bookmarkEnd w:id="226"/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личного подсобного хозяйства ____________________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258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 и членов семьи в государственные информационные системы</w:t>
      </w:r>
    </w:p>
    <w:bookmarkEnd w:id="229"/>
    <w:bookmarkStart w:name="z25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(далее – ИИН)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сведений:</w:t>
      </w:r>
    </w:p>
    <w:bookmarkEnd w:id="230"/>
    <w:bookmarkStart w:name="z26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удостоверяющих личность;</w:t>
      </w:r>
    </w:p>
    <w:bookmarkEnd w:id="231"/>
    <w:bookmarkStart w:name="z26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</w:p>
    <w:bookmarkEnd w:id="232"/>
    <w:bookmarkStart w:name="z26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</w:p>
    <w:bookmarkEnd w:id="233"/>
    <w:bookmarkStart w:name="z26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bookmarkEnd w:id="234"/>
    <w:bookmarkStart w:name="z26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 установлении опеки (попечительства) над ребенком;</w:t>
      </w:r>
    </w:p>
    <w:bookmarkEnd w:id="235"/>
    <w:bookmarkStart w:name="z26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 подтверждении инвалидности;</w:t>
      </w:r>
    </w:p>
    <w:bookmarkEnd w:id="236"/>
    <w:bookmarkStart w:name="z26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 доходах (заработная плата, социальные выплаты, доходы от предпринимательской деятельности);</w:t>
      </w:r>
    </w:p>
    <w:bookmarkEnd w:id="237"/>
    <w:bookmarkStart w:name="z26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 наличии стипендии;</w:t>
      </w:r>
    </w:p>
    <w:bookmarkEnd w:id="238"/>
    <w:bookmarkStart w:name="z26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 наличии и количестве личного подсобного хозяйства;</w:t>
      </w:r>
    </w:p>
    <w:bookmarkEnd w:id="239"/>
    <w:bookmarkStart w:name="z26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 статусе индивидуального предпринимателя.</w:t>
      </w:r>
    </w:p>
    <w:bookmarkEnd w:id="240"/>
    <w:bookmarkStart w:name="z27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272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106"/>
        <w:gridCol w:w="1106"/>
        <w:gridCol w:w="4793"/>
        <w:gridCol w:w="680"/>
        <w:gridCol w:w="1106"/>
        <w:gridCol w:w="1246"/>
        <w:gridCol w:w="1107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243"/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приемазаявления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участковую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комиссию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3"/>
        <w:gridCol w:w="3752"/>
        <w:gridCol w:w="1570"/>
        <w:gridCol w:w="1133"/>
        <w:gridCol w:w="697"/>
        <w:gridCol w:w="2007"/>
        <w:gridCol w:w="698"/>
      </w:tblGrid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 участковой комиссией</w:t>
            </w:r>
          </w:p>
          <w:bookmarkEnd w:id="244"/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ОЗСП о назначении или об отказе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Учитываемый совокупный доход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назначения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282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участковой комиссией материального</w:t>
      </w:r>
      <w:r>
        <w:br/>
      </w:r>
      <w:r>
        <w:rPr>
          <w:rFonts w:ascii="Times New Roman"/>
          <w:b/>
          <w:i w:val="false"/>
          <w:color w:val="000000"/>
        </w:rPr>
        <w:t>положения заявителя на участие в проекте "Өрлеу"</w:t>
      </w:r>
    </w:p>
    <w:bookmarkEnd w:id="245"/>
    <w:bookmarkStart w:name="z28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 года ______________________ </w:t>
      </w:r>
    </w:p>
    <w:bookmarkEnd w:id="246"/>
    <w:bookmarkStart w:name="z28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(населенный пункт) </w:t>
      </w:r>
    </w:p>
    <w:bookmarkEnd w:id="247"/>
    <w:bookmarkStart w:name="z28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(при его наличии) заявителя</w:t>
      </w:r>
    </w:p>
    <w:bookmarkEnd w:id="248"/>
    <w:bookmarkStart w:name="z28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bookmarkEnd w:id="249"/>
    <w:bookmarkStart w:name="z28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</w:t>
      </w:r>
    </w:p>
    <w:bookmarkEnd w:id="250"/>
    <w:bookmarkStart w:name="z28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bookmarkEnd w:id="251"/>
    <w:bookmarkStart w:name="z28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Дата и место рождения</w:t>
      </w:r>
    </w:p>
    <w:bookmarkEnd w:id="252"/>
    <w:bookmarkStart w:name="z29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bookmarkEnd w:id="253"/>
    <w:bookmarkStart w:name="z29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Место работы, должность</w:t>
      </w:r>
    </w:p>
    <w:bookmarkEnd w:id="254"/>
    <w:bookmarkStart w:name="z29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bookmarkEnd w:id="255"/>
    <w:bookmarkStart w:name="z29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Среднемесячный доход гражданина</w:t>
      </w:r>
    </w:p>
    <w:bookmarkEnd w:id="256"/>
    <w:bookmarkStart w:name="z29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bookmarkEnd w:id="257"/>
    <w:bookmarkStart w:name="z29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Среднедушевой доход семьи</w:t>
      </w:r>
    </w:p>
    <w:bookmarkEnd w:id="258"/>
    <w:bookmarkStart w:name="z29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bookmarkEnd w:id="259"/>
    <w:bookmarkStart w:name="z29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Состав семьи (учитываются фактически проживающие в семье) ________ человек, в том числе: 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"/>
        <w:gridCol w:w="2109"/>
        <w:gridCol w:w="486"/>
        <w:gridCol w:w="861"/>
        <w:gridCol w:w="299"/>
        <w:gridCol w:w="1486"/>
        <w:gridCol w:w="487"/>
        <w:gridCol w:w="487"/>
        <w:gridCol w:w="1799"/>
        <w:gridCol w:w="3987"/>
      </w:tblGrid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61"/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учебы)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занятость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_______ человек.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Незанятые по причинам, предусмотренным подпунктом 2) пункта 2 статьи 2 Закона от 17 июля 2001 года "О государственной адресной социальной помощи" _______ человек.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причины незанятости (в розыске, в местах лишения свободы) ______ человек.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несовершеннолетних детей _______ человек, в том числе: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на полном государственном обеспечении _____ человек;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Наличие социального контракта в рамках Дорожной карты занятости 2020:___ человек:</w:t>
      </w:r>
    </w:p>
    <w:bookmarkEnd w:id="269"/>
    <w:bookmarkStart w:name="z30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(Фамилия, имя, отчество (при его наличии) __________________</w:t>
      </w:r>
    </w:p>
    <w:bookmarkEnd w:id="270"/>
    <w:bookmarkStart w:name="z31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(Фамилия, имя, отчество (при его наличии) __________________</w:t>
      </w:r>
    </w:p>
    <w:bookmarkEnd w:id="271"/>
    <w:bookmarkStart w:name="z31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Получение обусловленных денежных пособий из Общественного фонда "Бота":</w:t>
      </w:r>
    </w:p>
    <w:bookmarkEnd w:id="272"/>
    <w:bookmarkStart w:name="z31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73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беременные и кормящие женщины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74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от 4 до 6 лет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75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с ограниченными возможностями 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276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молодежь от 16 до 19 лет 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Условия проживания (общежитие, арендное, приватизированное жилье, служебное жилье, жилой кооператив, индивидуальный жилой дом или иное) (нужное указать)</w:t>
      </w:r>
    </w:p>
    <w:bookmarkEnd w:id="277"/>
    <w:bookmarkStart w:name="z31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278"/>
    <w:bookmarkStart w:name="z31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279"/>
    <w:bookmarkStart w:name="z31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комнат без кухни, кладовой и коридора ____________________</w:t>
      </w:r>
    </w:p>
    <w:bookmarkEnd w:id="280"/>
    <w:bookmarkStart w:name="z32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на содержание жилья в месяц _________________________________</w:t>
      </w:r>
    </w:p>
    <w:bookmarkEnd w:id="281"/>
    <w:bookmarkStart w:name="z32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282"/>
    <w:bookmarkStart w:name="z32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Доходы семьи: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4649"/>
        <w:gridCol w:w="527"/>
        <w:gridCol w:w="1947"/>
        <w:gridCol w:w="4853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284"/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3 месяца, предшествующему месяцу обращения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Наличие: автотранспорта (марка, год выпуска, правоустанавливающий документ, заявленные доходы от его эксплуатации)</w:t>
      </w:r>
    </w:p>
    <w:bookmarkEnd w:id="285"/>
    <w:bookmarkStart w:name="z32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</w:p>
    <w:bookmarkEnd w:id="286"/>
    <w:bookmarkStart w:name="z32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иного жилья, кроме занимаемого в настоящее время (заявленные доходы от его эксплуатации)___________________________________________________________________</w:t>
      </w:r>
    </w:p>
    <w:bookmarkEnd w:id="287"/>
    <w:bookmarkStart w:name="z33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Иные доходы семьи (форма, сумма, источник):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88"/>
    <w:bookmarkStart w:name="z33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Видимые признаки нуждаемости (состояние мебели, жилья, электропроводки)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89"/>
    <w:bookmarkStart w:name="z332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Видимые признаки благополучия (тарелка спутниковой антенны, кондиционер, свежий дорогой ремонт)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90"/>
    <w:bookmarkStart w:name="z333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Санитарно-эпидемиологические условия проживания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91"/>
    <w:bookmarkStart w:name="z334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Другие наблюдения участковой комиссии: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292"/>
    <w:bookmarkStart w:name="z335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</w:p>
    <w:bookmarkEnd w:id="293"/>
    <w:bookmarkStart w:name="z336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____________________________________</w:t>
      </w:r>
    </w:p>
    <w:bookmarkEnd w:id="294"/>
    <w:bookmarkStart w:name="z337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</w:p>
    <w:bookmarkEnd w:id="295"/>
    <w:bookmarkStart w:name="z338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____________________________________</w:t>
      </w:r>
    </w:p>
    <w:bookmarkEnd w:id="296"/>
    <w:bookmarkStart w:name="z339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____________________________________</w:t>
      </w:r>
    </w:p>
    <w:bookmarkEnd w:id="297"/>
    <w:bookmarkStart w:name="z340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____________________________________</w:t>
      </w:r>
    </w:p>
    <w:bookmarkEnd w:id="298"/>
    <w:bookmarkStart w:name="z341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____________________________________</w:t>
      </w:r>
    </w:p>
    <w:bookmarkEnd w:id="299"/>
    <w:bookmarkStart w:name="z342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 (Фамилия, имя, отчество</w:t>
      </w:r>
    </w:p>
    <w:bookmarkEnd w:id="300"/>
    <w:bookmarkStart w:name="z343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(при его наличии)</w:t>
      </w:r>
    </w:p>
    <w:bookmarkEnd w:id="301"/>
    <w:bookmarkStart w:name="z34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</w:t>
      </w:r>
    </w:p>
    <w:bookmarkEnd w:id="302"/>
    <w:bookmarkStart w:name="z345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заявителя ________</w:t>
      </w:r>
    </w:p>
    <w:bookmarkEnd w:id="303"/>
    <w:bookmarkStart w:name="z346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</w:t>
      </w:r>
    </w:p>
    <w:bookmarkEnd w:id="304"/>
    <w:bookmarkStart w:name="z347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305"/>
    <w:bookmarkStart w:name="z348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и подпись заявителя (или одного из членов семьи).</w:t>
      </w:r>
    </w:p>
    <w:bookmarkEnd w:id="3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35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участковой комиссии на участие заявителя в проекте "Өрлеу"</w:t>
      </w:r>
    </w:p>
    <w:bookmarkEnd w:id="307"/>
    <w:bookmarkStart w:name="z35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</w:t>
      </w:r>
    </w:p>
    <w:bookmarkEnd w:id="308"/>
    <w:bookmarkStart w:name="z35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 ____________ 20__ года</w:t>
      </w:r>
    </w:p>
    <w:bookmarkEnd w:id="309"/>
    <w:bookmarkStart w:name="z35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Правилами, рассмотрев заявление и прилагаемые к нему документы семьи (заявителя)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310"/>
    <w:bookmarkStart w:name="z35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заявителя)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</w:t>
      </w:r>
    </w:p>
    <w:bookmarkEnd w:id="311"/>
    <w:bookmarkStart w:name="z35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</w:t>
      </w:r>
    </w:p>
    <w:bookmarkEnd w:id="312"/>
    <w:bookmarkStart w:name="z35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(необходимости, отсутствии необходимости)</w:t>
      </w:r>
    </w:p>
    <w:bookmarkEnd w:id="313"/>
    <w:bookmarkStart w:name="z35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включения семьи в проект "Өрлеу".</w:t>
      </w:r>
    </w:p>
    <w:bookmarkEnd w:id="314"/>
    <w:bookmarkStart w:name="z35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</w:p>
    <w:bookmarkEnd w:id="315"/>
    <w:bookmarkStart w:name="z35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_______________________________</w:t>
      </w:r>
    </w:p>
    <w:bookmarkEnd w:id="316"/>
    <w:bookmarkStart w:name="z36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</w:p>
    <w:bookmarkEnd w:id="317"/>
    <w:bookmarkStart w:name="z36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_______________________________</w:t>
      </w:r>
    </w:p>
    <w:bookmarkEnd w:id="318"/>
    <w:bookmarkStart w:name="z36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_______________________________</w:t>
      </w:r>
    </w:p>
    <w:bookmarkEnd w:id="319"/>
    <w:bookmarkStart w:name="z36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_______________________________</w:t>
      </w:r>
    </w:p>
    <w:bookmarkEnd w:id="320"/>
    <w:bookmarkStart w:name="z36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_______________________________</w:t>
      </w:r>
    </w:p>
    <w:bookmarkEnd w:id="321"/>
    <w:bookmarkStart w:name="z36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(подписи) (Фамилия, имя, отчество</w:t>
      </w:r>
    </w:p>
    <w:bookmarkEnd w:id="322"/>
    <w:bookmarkStart w:name="z36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(при его наличии)</w:t>
      </w:r>
    </w:p>
    <w:bookmarkEnd w:id="323"/>
    <w:bookmarkStart w:name="z36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с прилагаемыми документами</w:t>
      </w:r>
    </w:p>
    <w:bookmarkEnd w:id="324"/>
    <w:bookmarkStart w:name="z36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количестве ____ штук</w:t>
      </w:r>
    </w:p>
    <w:bookmarkEnd w:id="325"/>
    <w:bookmarkStart w:name="z36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 "__"____________ 20__ года ______________________________________ Фамилия, имя, отчество (при его наличии), должность, подпись акима поселка, села, сельского округа или работника отдела занятости и социальных программ, принявшего документы.</w:t>
      </w:r>
    </w:p>
    <w:bookmarkEnd w:id="3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371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активизации семьи</w:t>
      </w:r>
    </w:p>
    <w:bookmarkEnd w:id="327"/>
    <w:bookmarkStart w:name="z37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 №____ "_____"_____________20 __год</w:t>
      </w:r>
    </w:p>
    <w:bookmarkEnd w:id="328"/>
    <w:bookmarkStart w:name="z37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(место заключения)</w:t>
      </w:r>
    </w:p>
    <w:bookmarkEnd w:id="329"/>
    <w:bookmarkStart w:name="z37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в лице _______________________________,</w:t>
      </w:r>
    </w:p>
    <w:bookmarkEnd w:id="330"/>
    <w:bookmarkStart w:name="z37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уполномоченного органа) (фамилия, имя, отчество (при его наличии),</w:t>
      </w:r>
    </w:p>
    <w:bookmarkEnd w:id="331"/>
    <w:bookmarkStart w:name="z37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332"/>
    <w:bookmarkStart w:name="z37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занимаемая должность уполномоченного представителя) именуемый в дальнейшем "отдел занятости и социальных программ", с одной стороны, и гражданин(-ка), _______________________________________________________________________________________________________________________________________________________________,</w:t>
      </w:r>
    </w:p>
    <w:bookmarkEnd w:id="333"/>
    <w:bookmarkStart w:name="z37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наименование, серия, номер документа, документа, удостоверяющего личность, индивидуальный идентификационный номер, кем и когда выдан) выступающий(-ая) от лица семьи – участник проекта "Өрлеу" и проживающий(-ая) по адресу _________________________________________, именуемый(-ая) в дальнейшем "участник", с другой стороны, заключили настоящий социальный контракт активизации семьи (далее – контракт) на участие в проекте "Өрлеу" о нижеследующем:</w:t>
      </w:r>
    </w:p>
    <w:bookmarkEnd w:id="334"/>
    <w:bookmarkStart w:name="z379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контракта</w:t>
      </w:r>
    </w:p>
    <w:bookmarkEnd w:id="335"/>
    <w:bookmarkStart w:name="z38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Предметом контракта является комплекс мероприятий, направленных на выход участника из трудной жизненной ситуации, осуществляемый отделом занятости, социальных программ и регистрации актов граждансого состояния и семьей(лицом).</w:t>
      </w:r>
    </w:p>
    <w:bookmarkEnd w:id="336"/>
    <w:bookmarkStart w:name="z381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Обязанности сторон контракта</w:t>
      </w:r>
    </w:p>
    <w:bookmarkEnd w:id="337"/>
    <w:bookmarkStart w:name="z38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Районный/городской отдел занятости и социальных программ:</w:t>
      </w:r>
    </w:p>
    <w:bookmarkEnd w:id="338"/>
    <w:bookmarkStart w:name="z38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выплачивает участнику и (или) членам его (ее) семьи обусловленную денежную помощь при условии участия трудоспособных членов семьи в активных мерах содействия занятости на_____ членов семьи:</w:t>
      </w:r>
    </w:p>
    <w:bookmarkEnd w:id="339"/>
    <w:bookmarkStart w:name="z38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</w:t>
      </w:r>
    </w:p>
    <w:bookmarkEnd w:id="340"/>
    <w:bookmarkStart w:name="z38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членов семьи)</w:t>
      </w:r>
    </w:p>
    <w:bookmarkEnd w:id="341"/>
    <w:bookmarkStart w:name="z38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ежемесячно в размере___________ (___________________________) тенге</w:t>
      </w:r>
    </w:p>
    <w:bookmarkEnd w:id="342"/>
    <w:bookmarkStart w:name="z38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(сумма прописью)</w:t>
      </w:r>
    </w:p>
    <w:bookmarkEnd w:id="343"/>
    <w:bookmarkStart w:name="z38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период с ________________________по _____________________ и (или)</w:t>
      </w:r>
    </w:p>
    <w:bookmarkEnd w:id="344"/>
    <w:bookmarkStart w:name="z38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единовременно в размере ___________ (___________________________)</w:t>
      </w:r>
    </w:p>
    <w:bookmarkEnd w:id="345"/>
    <w:bookmarkStart w:name="z39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(сумма прописью)</w:t>
      </w:r>
    </w:p>
    <w:bookmarkEnd w:id="346"/>
    <w:bookmarkStart w:name="z39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тенге на _________________________________________________________; </w:t>
      </w:r>
    </w:p>
    <w:bookmarkEnd w:id="347"/>
    <w:bookmarkStart w:name="z39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(развитие личного подсобного хозяйства (покупка домашнего скота, птицы и другое), организацию индивидуальной предпринимательской деятельности)</w:t>
      </w:r>
    </w:p>
    <w:bookmarkEnd w:id="348"/>
    <w:bookmarkStart w:name="z39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организовывает предоставление мероприятий по содействию занятости и (или) социальной адаптации (в случае необходимости) согласно Индивидуальному плану помощи семье (далее – Индивидуальный план), который является неотъемлемым приложением к контракту;</w:t>
      </w:r>
    </w:p>
    <w:bookmarkEnd w:id="349"/>
    <w:bookmarkStart w:name="z39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содействует выходу семьи (лица) на самообеспечение и обеспечивает сопровождение в течение всего срока действия контракта;</w:t>
      </w:r>
    </w:p>
    <w:bookmarkEnd w:id="350"/>
    <w:bookmarkStart w:name="z39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взаимодействие с другими организациями, задействованными в реализации мероприятий, предусмотренных Индивидуальным планом;</w:t>
      </w:r>
    </w:p>
    <w:bookmarkEnd w:id="351"/>
    <w:bookmarkStart w:name="z39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ежеквартальный мониторинг выполнения участником и (или) членами его (ее) семьи обязательств контракта по выполнению Индивидуального плана (самостоятельно или с привлечением ассистентов).</w:t>
      </w:r>
    </w:p>
    <w:bookmarkEnd w:id="352"/>
    <w:bookmarkStart w:name="z39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Участник и (или) члены его семьи:</w:t>
      </w:r>
    </w:p>
    <w:bookmarkEnd w:id="353"/>
    <w:bookmarkStart w:name="z39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ситуации;</w:t>
      </w:r>
    </w:p>
    <w:bookmarkEnd w:id="354"/>
    <w:bookmarkStart w:name="z39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выполняют условия социального(-ых) контракта(-ов),</w:t>
      </w:r>
    </w:p>
    <w:bookmarkEnd w:id="355"/>
    <w:bookmarkStart w:name="z40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заключенного(-ых) с Центром занятости;</w:t>
      </w:r>
    </w:p>
    <w:bookmarkEnd w:id="356"/>
    <w:bookmarkStart w:name="z40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результате участия в государственных мерах содействия занятости трудоустраиваются на предложенное место работы центром занятости и (или) отделом занятости, социальных программ и регистрации актов гражданского состояния;</w:t>
      </w:r>
    </w:p>
    <w:bookmarkEnd w:id="357"/>
    <w:bookmarkStart w:name="z40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проходят скрининговые осмотры, лечение при наличии социально-значимых заболеваний (алкоголизм, наркомания, туберкулез), а также, при беременности, своевременно становятся на учет в женскую консультацию до 12 недели беременности и наблюдаются в течение всего периода беременности;</w:t>
      </w:r>
    </w:p>
    <w:bookmarkEnd w:id="358"/>
    <w:bookmarkStart w:name="z40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предоставляют в отдел занятости и социальных программ информацию о наступлении обстоятельств, влияющих на назначение обусловленной денежной помощи и его размер, в течение 15 (пятнадцати) рабочих дней со дня наступления указанных обстоятельств;</w:t>
      </w:r>
    </w:p>
    <w:bookmarkEnd w:id="359"/>
    <w:bookmarkStart w:name="z40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случае изменения номера банковского счета, местожительства информируют отдел занятости и социальных программ путем подачи заявления об этих изменениях с документами, подтверждающими соответствующие изменения;</w:t>
      </w:r>
    </w:p>
    <w:bookmarkEnd w:id="360"/>
    <w:bookmarkStart w:name="z40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случае выявления представления недостоверных сведений, повлекших за собой незаконное назначение ОДП в добровольном порядке возвращают денежные средства, полученные неправомерно;</w:t>
      </w:r>
    </w:p>
    <w:bookmarkEnd w:id="361"/>
    <w:bookmarkStart w:name="z40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взаимодействуют с отделом занятости и социальных программ, акимом поселка, села, сельского округа консультантом по социальной работе и ассистентом (по согласованию с отделом занятости, социальных программ и регистрации актов гражданского состояния, акимом поселка, села, сельского округа), осуществляющим сопровождение контракта, регулярно представляют все сведения о ходе исполнения контракта.</w:t>
      </w:r>
    </w:p>
    <w:bookmarkEnd w:id="362"/>
    <w:bookmarkStart w:name="z40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сторон</w:t>
      </w:r>
    </w:p>
    <w:bookmarkEnd w:id="363"/>
    <w:bookmarkStart w:name="z40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4.Районный/городской отдел занятости и социальных программ:</w:t>
      </w:r>
    </w:p>
    <w:bookmarkEnd w:id="364"/>
    <w:bookmarkStart w:name="z40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у третьих лиц (предприятий, налоговых органов и других организаций и учреждений) дополнительные сведения о доходах и имуществе в том числе о движении денег на банковских счетах, лица и членов его семьи,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семьи;</w:t>
      </w:r>
    </w:p>
    <w:bookmarkEnd w:id="365"/>
    <w:bookmarkStart w:name="z41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проверяет материальное положение семьи (лица);</w:t>
      </w:r>
    </w:p>
    <w:bookmarkEnd w:id="366"/>
    <w:bookmarkStart w:name="z41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использует полученную информацию при решении вопроса о назначении (отказе в назначении) обусловленной денежной помощи;</w:t>
      </w:r>
    </w:p>
    <w:bookmarkEnd w:id="367"/>
    <w:bookmarkStart w:name="z41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прекращает выплату обусловленной денежной помощи, если семья (лицо) не выполняет обязательств контракта и социального контракта, заключенного с центром занятости;</w:t>
      </w:r>
    </w:p>
    <w:bookmarkEnd w:id="368"/>
    <w:bookmarkStart w:name="z41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требует своевременного и надлежащего исполнения контракта;</w:t>
      </w:r>
    </w:p>
    <w:bookmarkEnd w:id="369"/>
    <w:bookmarkStart w:name="z41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решает иные вопросы в рамках контракта.</w:t>
      </w:r>
    </w:p>
    <w:bookmarkEnd w:id="370"/>
    <w:bookmarkStart w:name="z41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Участник:</w:t>
      </w:r>
    </w:p>
    <w:bookmarkEnd w:id="371"/>
    <w:bookmarkStart w:name="z41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получает меры социальной поддержки, предусмотренные контрактом и Индивидуальным планом;</w:t>
      </w:r>
    </w:p>
    <w:bookmarkEnd w:id="372"/>
    <w:bookmarkStart w:name="z41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требует своевременного и надлежащего исполнения контракта;</w:t>
      </w:r>
    </w:p>
    <w:bookmarkEnd w:id="373"/>
    <w:bookmarkStart w:name="z41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перерасчета обусловленной денежной помощи в связи с изменением состава семьи;</w:t>
      </w:r>
    </w:p>
    <w:bookmarkEnd w:id="374"/>
    <w:bookmarkStart w:name="z41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получает консультацию и информацию, связанные с выполнением мероприятий Индивидуального плана.</w:t>
      </w:r>
    </w:p>
    <w:bookmarkEnd w:id="375"/>
    <w:bookmarkStart w:name="z420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за неисполнение условий контракта</w:t>
      </w:r>
    </w:p>
    <w:bookmarkEnd w:id="376"/>
    <w:bookmarkStart w:name="z42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Участник и (или) члены его семьи несет(-ут) ответственность в соответствии с действующим законодательством за предоставление ложных или неполных сведений, указанных в заявлении на назначение обусловленной денежной помощи.</w:t>
      </w:r>
    </w:p>
    <w:bookmarkEnd w:id="377"/>
    <w:bookmarkStart w:name="z42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занятости и социальных программ и центр занятости несут ответственность за предоставление семье (лицу) социальной поддержки в объеме, предусмотренном настоящим контрактом и социальным контрактом, а также Индивидуальным планом.</w:t>
      </w:r>
    </w:p>
    <w:bookmarkEnd w:id="378"/>
    <w:bookmarkStart w:name="z42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Сопровождение и мониторинг настоящего контракта и социального контракта ведут отдел занятости и социальных программ и центр занятости.</w:t>
      </w:r>
    </w:p>
    <w:bookmarkEnd w:id="379"/>
    <w:bookmarkStart w:name="z42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 неисполнение и (или) ненадлежащее исполнение условий контракта стороны несут ответственность в соответствии с действующим законодательством Республики Казахстан.</w:t>
      </w:r>
    </w:p>
    <w:bookmarkEnd w:id="380"/>
    <w:bookmarkStart w:name="z425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Непредвиденные обстоятельства</w:t>
      </w:r>
    </w:p>
    <w:bookmarkEnd w:id="381"/>
    <w:bookmarkStart w:name="z42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 частичное неисполнение обязательств при наступлении непредвиденных обстоятельств, предусмотренных гражданским законодательством.</w:t>
      </w:r>
    </w:p>
    <w:bookmarkEnd w:id="382"/>
    <w:bookmarkStart w:name="z42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непредвиденных обстоятельств сторона, чье исполнение каких-либо обязательств в соответствии с настоящим контрактом оказалось невозможным в силу наступления таких обстоятельств, обязана уведомить в течение 3 (трех) рабочих дней с момента наступления или прекращения непредвиденных обстоятельств.</w:t>
      </w:r>
    </w:p>
    <w:bookmarkEnd w:id="383"/>
    <w:bookmarkStart w:name="z42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Срок исполнения обязательств по настоящему контракту отодвигается соразмерно времени, в течение которого действовали непредвиденные обстоятельства, а также последствия, вызванные этими обстоятельствами.</w:t>
      </w:r>
    </w:p>
    <w:bookmarkEnd w:id="384"/>
    <w:bookmarkStart w:name="z42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(указать период), то стороны вправе расторгнуть настоящий контракт.</w:t>
      </w:r>
    </w:p>
    <w:bookmarkEnd w:id="385"/>
    <w:bookmarkStart w:name="z430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Прочие условия</w:t>
      </w:r>
    </w:p>
    <w:bookmarkEnd w:id="386"/>
    <w:bookmarkStart w:name="z43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контракт вносятся изменения и (или) дополнения по соглашению сторон путем подписания дополнительного соглашения.</w:t>
      </w:r>
    </w:p>
    <w:bookmarkEnd w:id="387"/>
    <w:bookmarkStart w:name="z43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Контракт вступает в силу со дня его подписания и действует по 20_____год.</w:t>
      </w:r>
    </w:p>
    <w:bookmarkEnd w:id="388"/>
    <w:bookmarkStart w:name="z43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Контракт расторгается отделом занятости и социальных программ в одностороннем порядке при невыполнении семьей (лицом) условий настоящего контракта и социального контракта, заключенного между центром занятости и трудоспособными членами семьи.</w:t>
      </w:r>
    </w:p>
    <w:bookmarkEnd w:id="389"/>
    <w:bookmarkStart w:name="z43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Настоящий контракт составлен в двух экземплярах, имеющих одинаковую юридическую силу.</w:t>
      </w:r>
    </w:p>
    <w:bookmarkEnd w:id="390"/>
    <w:bookmarkStart w:name="z435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Адреса и реквизиты сторон</w:t>
      </w:r>
    </w:p>
    <w:bookmarkEnd w:id="3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7"/>
        <w:gridCol w:w="5703"/>
      </w:tblGrid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Районный/городской отдел занятости и социальных программ </w:t>
            </w:r>
          </w:p>
          <w:bookmarkEnd w:id="392"/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</w:p>
        </w:tc>
      </w:tr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  <w:bookmarkEnd w:id="393"/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439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помощи семье</w:t>
      </w:r>
    </w:p>
    <w:bookmarkEnd w:id="394"/>
    <w:bookmarkStart w:name="z440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Уполномоченный орган __________________________________________</w:t>
      </w:r>
    </w:p>
    <w:bookmarkEnd w:id="395"/>
    <w:bookmarkStart w:name="z441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Получатель помощи: ____________________________________________</w:t>
      </w:r>
    </w:p>
    <w:bookmarkEnd w:id="396"/>
    <w:bookmarkStart w:name="z442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наличии), адрес проживания)</w:t>
      </w:r>
    </w:p>
    <w:bookmarkEnd w:id="397"/>
    <w:bookmarkStart w:name="z443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начала действия контракта ________________________________</w:t>
      </w:r>
    </w:p>
    <w:bookmarkEnd w:id="398"/>
    <w:bookmarkStart w:name="z444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окончания действия контракта _____________________________</w:t>
      </w:r>
    </w:p>
    <w:bookmarkEnd w:id="399"/>
    <w:bookmarkStart w:name="z445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Необходимые действия:__________________________________________</w:t>
      </w:r>
    </w:p>
    <w:bookmarkEnd w:id="400"/>
    <w:bookmarkStart w:name="z44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План мероприятий помощи для выхода семьи из трудной жизненной ситуации (указать месяц) с______20 года по _____ 20__ года и предоставлению отчетности за (указать месяц)__________20 года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02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4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5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Контрольное заключение консультанта по социальной работе, осуществляющего сопровождение контракта, по проведенным мероприятиям:</w:t>
      </w:r>
    </w:p>
    <w:bookmarkEnd w:id="406"/>
    <w:bookmarkStart w:name="z452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Необходимое взаимодействие:</w:t>
      </w:r>
    </w:p>
    <w:bookmarkEnd w:id="407"/>
    <w:bookmarkStart w:name="z453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органом службы занятости________________________________</w:t>
      </w:r>
    </w:p>
    <w:bookmarkEnd w:id="408"/>
    <w:bookmarkStart w:name="z454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органом здравоохранения_________________________________</w:t>
      </w:r>
    </w:p>
    <w:bookmarkEnd w:id="409"/>
    <w:bookmarkStart w:name="z455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контакты___________________________________________</w:t>
      </w:r>
    </w:p>
    <w:bookmarkEnd w:id="410"/>
    <w:bookmarkStart w:name="z456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______________________</w:t>
      </w:r>
    </w:p>
    <w:bookmarkEnd w:id="411"/>
    <w:bookmarkStart w:name="z457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консультанта по</w:t>
      </w:r>
    </w:p>
    <w:bookmarkEnd w:id="412"/>
    <w:bookmarkStart w:name="z458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социальной работе: _______________ Дата__________________</w:t>
      </w:r>
    </w:p>
    <w:bookmarkEnd w:id="413"/>
    <w:bookmarkStart w:name="z45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(Число этапов зависит от конкретной ситуации в семье и программы адаптации)</w:t>
      </w:r>
    </w:p>
    <w:bookmarkEnd w:id="414"/>
    <w:bookmarkStart w:name="z46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Виды предоставляемой помощи: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  <w:bookmarkEnd w:id="416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виды помощи, реализуемые за счет местного бюджета 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единовременной выплаты:</w:t>
      </w:r>
    </w:p>
    <w:bookmarkEnd w:id="417"/>
    <w:bookmarkStart w:name="z46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Смета затрат: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4637"/>
      </w:tblGrid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техники, оборудования и других</w:t>
            </w:r>
          </w:p>
          <w:bookmarkEnd w:id="419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420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Среднедушевой доход семьи (лица), тенге:</w:t>
      </w:r>
    </w:p>
    <w:bookmarkEnd w:id="4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4421"/>
        <w:gridCol w:w="4421"/>
      </w:tblGrid>
      <w:tr>
        <w:trPr>
          <w:trHeight w:val="30" w:hRule="atLeast"/>
        </w:trPr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  <w:bookmarkEnd w:id="4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размера ОДП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размера ОДП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об эффективности проведенных мероприятий</w:t>
      </w:r>
    </w:p>
    <w:bookmarkEnd w:id="423"/>
    <w:bookmarkStart w:name="z47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424"/>
    <w:bookmarkStart w:name="z47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программ:</w:t>
      </w:r>
    </w:p>
    <w:bookmarkEnd w:id="425"/>
    <w:bookmarkStart w:name="z47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426"/>
    <w:bookmarkStart w:name="z47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(Фамилия, имя, отчество (при его наличии) уполномоченного представителя) </w:t>
      </w:r>
    </w:p>
    <w:bookmarkEnd w:id="427"/>
    <w:bookmarkStart w:name="z47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</w:t>
      </w:r>
    </w:p>
    <w:bookmarkEnd w:id="428"/>
    <w:bookmarkStart w:name="z480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(подпись)</w:t>
      </w:r>
    </w:p>
    <w:bookmarkEnd w:id="429"/>
    <w:bookmarkStart w:name="z481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"___" _________ 20 год</w:t>
      </w:r>
    </w:p>
    <w:bookmarkEnd w:id="4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48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Код ___________</w:t>
      </w:r>
    </w:p>
    <w:bookmarkEnd w:id="431"/>
    <w:bookmarkStart w:name="z48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Область (город) __________</w:t>
      </w:r>
    </w:p>
    <w:bookmarkEnd w:id="432"/>
    <w:bookmarkStart w:name="z485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(отказе в назначении)</w:t>
      </w:r>
      <w:r>
        <w:br/>
      </w:r>
      <w:r>
        <w:rPr>
          <w:rFonts w:ascii="Times New Roman"/>
          <w:b/>
          <w:i w:val="false"/>
          <w:color w:val="000000"/>
        </w:rPr>
        <w:t>обусловленной денежной помощи по проекту " Өрлеу"</w:t>
      </w:r>
    </w:p>
    <w:bookmarkEnd w:id="433"/>
    <w:bookmarkStart w:name="z48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__________ от "___" ___________ 20__ года</w:t>
      </w:r>
    </w:p>
    <w:bookmarkEnd w:id="434"/>
    <w:bookmarkStart w:name="z48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</w:p>
    <w:bookmarkEnd w:id="435"/>
    <w:bookmarkStart w:name="z48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bookmarkEnd w:id="436"/>
    <w:bookmarkStart w:name="z48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 назначении (изменении размера, отказе в назначении) обусловленной денежной помощи на основании социального контракта активизации семьи</w:t>
      </w:r>
    </w:p>
    <w:bookmarkEnd w:id="437"/>
    <w:bookmarkStart w:name="z49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Заявитель____________________________________________________________</w:t>
      </w:r>
    </w:p>
    <w:bookmarkEnd w:id="438"/>
    <w:bookmarkStart w:name="z49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заявителя)</w:t>
      </w:r>
    </w:p>
    <w:bookmarkEnd w:id="439"/>
    <w:bookmarkStart w:name="z49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"___" ___________ 20__ года</w:t>
      </w:r>
    </w:p>
    <w:bookmarkEnd w:id="440"/>
    <w:bookmarkStart w:name="z49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Назначить обусловленную денежную помощь семье на основании социального контракта активизации семьи с ____ 20__ года по ___ 20__года в сумме _________________ тенге _____________________________________</w:t>
      </w:r>
    </w:p>
    <w:bookmarkEnd w:id="441"/>
    <w:bookmarkStart w:name="z49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(сумма прописью)</w:t>
      </w:r>
    </w:p>
    <w:bookmarkEnd w:id="442"/>
    <w:bookmarkStart w:name="z49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Изменить размер обусловленной денежной помощи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социального контракта активизации семьи с ____ 20__ года по ____ 20__ года и установить в сумме __ тенге _______________________________________________________________</w:t>
      </w:r>
    </w:p>
    <w:bookmarkEnd w:id="443"/>
    <w:bookmarkStart w:name="z49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(сумма прописью)</w:t>
      </w:r>
    </w:p>
    <w:bookmarkEnd w:id="444"/>
    <w:bookmarkStart w:name="z49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Основание: __________________________________________________________</w:t>
      </w:r>
    </w:p>
    <w:bookmarkEnd w:id="445"/>
    <w:bookmarkStart w:name="z49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Отказать в назначении обусловленной денежной помощи на основании социального контракта активизации семьи_____________________________________________________________________</w:t>
      </w:r>
    </w:p>
    <w:bookmarkEnd w:id="446"/>
    <w:bookmarkStart w:name="z49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(обоснование)</w:t>
      </w:r>
    </w:p>
    <w:bookmarkEnd w:id="447"/>
    <w:bookmarkStart w:name="z50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</w:t>
      </w:r>
    </w:p>
    <w:bookmarkEnd w:id="448"/>
    <w:bookmarkStart w:name="z50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программ_______________________________________ __________________</w:t>
      </w:r>
    </w:p>
    <w:bookmarkEnd w:id="449"/>
    <w:bookmarkStart w:name="z50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 (при его наличии) (подпись)</w:t>
      </w:r>
    </w:p>
    <w:bookmarkEnd w:id="450"/>
    <w:bookmarkStart w:name="z50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451"/>
    <w:bookmarkStart w:name="z50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</w:t>
      </w:r>
    </w:p>
    <w:bookmarkEnd w:id="452"/>
    <w:bookmarkStart w:name="z50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 (при его наличии) (подпись)</w:t>
      </w:r>
    </w:p>
    <w:bookmarkEnd w:id="4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507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</w:t>
      </w:r>
    </w:p>
    <w:bookmarkEnd w:id="454"/>
    <w:bookmarkStart w:name="z508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отказе в назначении обусловленной денежной</w:t>
      </w:r>
      <w:r>
        <w:br/>
      </w:r>
      <w:r>
        <w:rPr>
          <w:rFonts w:ascii="Times New Roman"/>
          <w:b/>
          <w:i w:val="false"/>
          <w:color w:val="000000"/>
        </w:rPr>
        <w:t xml:space="preserve"> помощи по проекту "Өрлеу"</w:t>
      </w:r>
    </w:p>
    <w:bookmarkEnd w:id="455"/>
    <w:bookmarkStart w:name="z50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__________________ 20__ года</w:t>
      </w:r>
    </w:p>
    <w:bookmarkEnd w:id="456"/>
    <w:bookmarkStart w:name="z51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</w:t>
      </w:r>
    </w:p>
    <w:bookmarkEnd w:id="457"/>
    <w:bookmarkStart w:name="z51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заявителя _______________________________________</w:t>
      </w:r>
    </w:p>
    <w:bookmarkEnd w:id="458"/>
    <w:bookmarkStart w:name="z51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доводит до сведения, что Вам отказано в назначении обусловленной денежной помощи в рамках проекта "Өрлеу" по причине (нужное подчеркнуть):</w:t>
      </w:r>
    </w:p>
    <w:bookmarkEnd w:id="459"/>
    <w:bookmarkStart w:name="z51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превышение среднедушевого дохода уровня 60 процентов от величины прожиточного минимума;</w:t>
      </w:r>
    </w:p>
    <w:bookmarkEnd w:id="460"/>
    <w:bookmarkStart w:name="z51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заключения социального контракта активизации семьи;</w:t>
      </w:r>
    </w:p>
    <w:bookmarkEnd w:id="461"/>
    <w:bookmarkStart w:name="z51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заявителем неполного пакета документов;</w:t>
      </w:r>
    </w:p>
    <w:bookmarkEnd w:id="462"/>
    <w:bookmarkStart w:name="z51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проведения обследования о семейном и материальном положении участковой комиссией;</w:t>
      </w:r>
    </w:p>
    <w:bookmarkEnd w:id="463"/>
    <w:bookmarkStart w:name="z51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недостоверных (поддельных) документов и ложной информации;</w:t>
      </w:r>
    </w:p>
    <w:bookmarkEnd w:id="464"/>
    <w:bookmarkStart w:name="z51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предоставления назначения или подачи заявления на назначение обусловленной денежной помощи;</w:t>
      </w:r>
    </w:p>
    <w:bookmarkEnd w:id="465"/>
    <w:bookmarkStart w:name="z51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приостановления выплаты адресной социальной помощи.</w:t>
      </w:r>
    </w:p>
    <w:bookmarkEnd w:id="466"/>
    <w:bookmarkStart w:name="z52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возврата документов "___" _______________ 20__ года</w:t>
      </w:r>
    </w:p>
    <w:bookmarkEnd w:id="467"/>
    <w:bookmarkStart w:name="z52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Уведомление удостоверено электронной цифровой подписью ответственного лица отдела занятости и социальных программ по проекту "Өрлеу".</w:t>
      </w:r>
    </w:p>
    <w:bookmarkEnd w:id="468"/>
    <w:bookmarkStart w:name="z52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</w:t>
      </w:r>
    </w:p>
    <w:bookmarkEnd w:id="469"/>
    <w:bookmarkStart w:name="z52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470"/>
    <w:bookmarkStart w:name="z52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471"/>
    <w:bookmarkStart w:name="z52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4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527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социального контракта активизации семьи по проекту "Өрлеу"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280"/>
        <w:gridCol w:w="6040"/>
        <w:gridCol w:w="787"/>
        <w:gridCol w:w="787"/>
        <w:gridCol w:w="1280"/>
        <w:gridCol w:w="788"/>
      </w:tblGrid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474"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534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прекращении выплаты обусловленной денежной помощи</w:t>
      </w:r>
    </w:p>
    <w:bookmarkEnd w:id="475"/>
    <w:bookmarkStart w:name="z53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____ от "___" _______ 20 __ года</w:t>
      </w:r>
    </w:p>
    <w:bookmarkEnd w:id="476"/>
    <w:bookmarkStart w:name="z53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отдела занятости и социальных программ </w:t>
      </w:r>
    </w:p>
    <w:bookmarkEnd w:id="477"/>
    <w:bookmarkStart w:name="z53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__________________ (району)</w:t>
      </w:r>
    </w:p>
    <w:bookmarkEnd w:id="478"/>
    <w:bookmarkStart w:name="z53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bookmarkEnd w:id="479"/>
    <w:bookmarkStart w:name="z53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__________________</w:t>
      </w:r>
    </w:p>
    <w:bookmarkEnd w:id="480"/>
    <w:bookmarkStart w:name="z54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"____" ________ 19 __ года</w:t>
      </w:r>
    </w:p>
    <w:bookmarkEnd w:id="481"/>
    <w:bookmarkStart w:name="z54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Прекратить выплату с "____" ______ 20 __ года</w:t>
      </w:r>
    </w:p>
    <w:bookmarkEnd w:id="482"/>
    <w:bookmarkStart w:name="z54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причине __________________________________________________________</w:t>
      </w:r>
    </w:p>
    <w:bookmarkEnd w:id="483"/>
    <w:bookmarkStart w:name="z54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(указать причину)</w:t>
      </w:r>
    </w:p>
    <w:bookmarkEnd w:id="484"/>
    <w:bookmarkStart w:name="z54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</w:t>
      </w:r>
    </w:p>
    <w:bookmarkEnd w:id="485"/>
    <w:bookmarkStart w:name="z54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486"/>
    <w:bookmarkStart w:name="z54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программ:</w:t>
      </w:r>
    </w:p>
    <w:bookmarkEnd w:id="487"/>
    <w:bookmarkStart w:name="z54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(подпись)</w:t>
      </w:r>
    </w:p>
    <w:bookmarkEnd w:id="488"/>
    <w:bookmarkStart w:name="z54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помощи:</w:t>
      </w:r>
    </w:p>
    <w:bookmarkEnd w:id="489"/>
    <w:bookmarkStart w:name="z54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(подпись)</w:t>
      </w:r>
    </w:p>
    <w:bookmarkEnd w:id="4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551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bookmarkEnd w:id="491"/>
    <w:bookmarkStart w:name="z552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"___" ________ 20___г.</w:t>
      </w:r>
    </w:p>
    <w:bookmarkEnd w:id="492"/>
    <w:bookmarkStart w:name="z553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</w:t>
      </w:r>
    </w:p>
    <w:bookmarkEnd w:id="493"/>
    <w:bookmarkStart w:name="z554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(населенный пункт)</w:t>
      </w:r>
    </w:p>
    <w:bookmarkEnd w:id="494"/>
    <w:bookmarkStart w:name="z555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Ф.И.О. заявителя ___________________________________________</w:t>
      </w:r>
    </w:p>
    <w:bookmarkEnd w:id="495"/>
    <w:bookmarkStart w:name="z556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 _____________________________________</w:t>
      </w:r>
    </w:p>
    <w:bookmarkEnd w:id="496"/>
    <w:bookmarkStart w:name="z557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</w:t>
      </w:r>
    </w:p>
    <w:bookmarkEnd w:id="497"/>
    <w:bookmarkStart w:name="z558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Трудная жизненная ситуация, в связи с наступлением которой заявитель обратился за социальной помощью ___________________________ _____________________________________________________________________</w:t>
      </w:r>
    </w:p>
    <w:bookmarkEnd w:id="498"/>
    <w:bookmarkStart w:name="z55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Состав семьи (учитываются фактически проживающие в семье) __ человек, в том числе: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083"/>
        <w:gridCol w:w="611"/>
        <w:gridCol w:w="1083"/>
        <w:gridCol w:w="1944"/>
        <w:gridCol w:w="612"/>
        <w:gridCol w:w="5244"/>
        <w:gridCol w:w="848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  <w:bookmarkEnd w:id="500"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bookmarkEnd w:id="501"/>
    <w:bookmarkStart w:name="z56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в органах занятости _______ человек.</w:t>
      </w:r>
    </w:p>
    <w:bookmarkEnd w:id="502"/>
    <w:bookmarkStart w:name="z56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детей: ______</w:t>
      </w:r>
    </w:p>
    <w:bookmarkEnd w:id="503"/>
    <w:bookmarkStart w:name="z56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учебных заведениях на платной основе _______ человек, стоимость обучения в год ________ тенге.</w:t>
      </w:r>
    </w:p>
    <w:bookmarkEnd w:id="504"/>
    <w:bookmarkStart w:name="z57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</w:t>
      </w:r>
      <w:r>
        <w:rPr>
          <w:rFonts w:ascii="Times New Roman"/>
          <w:b w:val="false"/>
          <w:i/>
          <w:color w:val="000000"/>
          <w:sz w:val="28"/>
        </w:rPr>
        <w:t>(указать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или добавить иную категорию)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505"/>
    <w:bookmarkStart w:name="z57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Условия проживания (общежитие, арендное, приватизированное жилье, служебное жилье, жилой кооператив, индивидуальный жилой дом или иное - указать):</w:t>
      </w:r>
    </w:p>
    <w:bookmarkEnd w:id="506"/>
    <w:bookmarkStart w:name="z57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507"/>
    <w:bookmarkStart w:name="z57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на содержание жилья:</w:t>
      </w:r>
    </w:p>
    <w:bookmarkEnd w:id="508"/>
    <w:bookmarkStart w:name="z574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509"/>
    <w:bookmarkStart w:name="z57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Доходы семьи: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741"/>
        <w:gridCol w:w="563"/>
        <w:gridCol w:w="721"/>
        <w:gridCol w:w="1284"/>
        <w:gridCol w:w="5186"/>
      </w:tblGrid>
      <w:tr>
        <w:trPr>
          <w:trHeight w:val="30" w:hRule="atLeast"/>
        </w:trPr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11"/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членов семьи (в т.ч. заявителя), имеющих доход</w:t>
            </w:r>
          </w:p>
        </w:tc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5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4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Наличие:</w:t>
      </w:r>
    </w:p>
    <w:bookmarkEnd w:id="512"/>
    <w:bookmarkStart w:name="z585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автотранспорта (марка, год выпуска, правоустанавливающий документ, заявленные доходы от его эксплуатации)</w:t>
      </w:r>
    </w:p>
    <w:bookmarkEnd w:id="513"/>
    <w:bookmarkStart w:name="z586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514"/>
    <w:bookmarkStart w:name="z587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иного жилья, кроме занимаемого в настоящее время, (заявленные доходы от его эксплуатации)</w:t>
      </w:r>
    </w:p>
    <w:bookmarkEnd w:id="515"/>
    <w:bookmarkStart w:name="z588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Сведения о ранее полученной помощи (форма, сумма, источник):</w:t>
      </w:r>
    </w:p>
    <w:bookmarkEnd w:id="516"/>
    <w:bookmarkStart w:name="z589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8. Иные доходы семьи (форма, сумма, источник):</w:t>
      </w:r>
    </w:p>
    <w:bookmarkEnd w:id="517"/>
    <w:bookmarkStart w:name="z590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9. Обеспеченность детей школьными принадлежностями, одеждой, обувью:</w:t>
      </w:r>
    </w:p>
    <w:bookmarkEnd w:id="518"/>
    <w:bookmarkStart w:name="z591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10. Санитарно-эпидемиологические условия проживания:</w:t>
      </w:r>
    </w:p>
    <w:bookmarkEnd w:id="519"/>
    <w:bookmarkStart w:name="z592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520"/>
    <w:bookmarkStart w:name="z593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Председатель комиссии: </w:t>
      </w:r>
    </w:p>
    <w:bookmarkEnd w:id="521"/>
    <w:bookmarkStart w:name="z594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 _____________________ </w:t>
      </w:r>
    </w:p>
    <w:bookmarkEnd w:id="522"/>
    <w:bookmarkStart w:name="z595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Члены комиссии: </w:t>
      </w:r>
    </w:p>
    <w:bookmarkEnd w:id="523"/>
    <w:bookmarkStart w:name="z596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 ______________________ </w:t>
      </w:r>
    </w:p>
    <w:bookmarkEnd w:id="524"/>
    <w:bookmarkStart w:name="z597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 ______________________ </w:t>
      </w:r>
    </w:p>
    <w:bookmarkEnd w:id="525"/>
    <w:bookmarkStart w:name="z598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 ______________________ </w:t>
      </w:r>
    </w:p>
    <w:bookmarkEnd w:id="526"/>
    <w:bookmarkStart w:name="z599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 ______________________ </w:t>
      </w:r>
    </w:p>
    <w:bookmarkEnd w:id="527"/>
    <w:bookmarkStart w:name="z600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(подписи) (Ф.И.О.)</w:t>
      </w:r>
    </w:p>
    <w:bookmarkEnd w:id="528"/>
    <w:bookmarkStart w:name="z601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С составленным актом ознакомлен(а): ___________________________</w:t>
      </w:r>
    </w:p>
    <w:bookmarkEnd w:id="529"/>
    <w:bookmarkStart w:name="z602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Ф.И.О. и подпись заявителя</w:t>
      </w:r>
    </w:p>
    <w:bookmarkEnd w:id="530"/>
    <w:bookmarkStart w:name="z603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От проведения обследования отказываюсь _______________ Ф.И.О. и подпись заявителя (или одного из членов семьи), дата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531"/>
    <w:bookmarkStart w:name="z604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(заполняется в случае отказа заявителя от проведения обследования)</w:t>
      </w:r>
    </w:p>
    <w:bookmarkEnd w:id="5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606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№ __</w:t>
      </w:r>
    </w:p>
    <w:bookmarkEnd w:id="533"/>
    <w:bookmarkStart w:name="z60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 _________ 20__ г.</w:t>
      </w:r>
    </w:p>
    <w:bookmarkEnd w:id="534"/>
    <w:bookmarkStart w:name="z60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</w:t>
      </w:r>
    </w:p>
    <w:bookmarkEnd w:id="535"/>
    <w:bookmarkStart w:name="z60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536"/>
    <w:bookmarkStart w:name="z61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 заявителя)</w:t>
      </w:r>
    </w:p>
    <w:bookmarkEnd w:id="537"/>
    <w:bookmarkStart w:name="z61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_____________________________________________________________________</w:t>
      </w:r>
    </w:p>
    <w:bookmarkEnd w:id="538"/>
    <w:bookmarkStart w:name="z61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(необходимости, отсутствии необходимости)</w:t>
      </w:r>
    </w:p>
    <w:bookmarkEnd w:id="539"/>
    <w:bookmarkStart w:name="z61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лицу (семье) социальной помощи с наступлением трудной жизненной ситуации</w:t>
      </w:r>
    </w:p>
    <w:bookmarkEnd w:id="540"/>
    <w:bookmarkStart w:name="z61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 __________________________</w:t>
      </w:r>
    </w:p>
    <w:bookmarkEnd w:id="541"/>
    <w:bookmarkStart w:name="z61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комиссии:_______________________ __________________________</w:t>
      </w:r>
    </w:p>
    <w:bookmarkEnd w:id="542"/>
    <w:bookmarkStart w:name="z61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 __________________________</w:t>
      </w:r>
    </w:p>
    <w:bookmarkEnd w:id="543"/>
    <w:bookmarkStart w:name="z61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 __________________________</w:t>
      </w:r>
    </w:p>
    <w:bookmarkEnd w:id="544"/>
    <w:bookmarkStart w:name="z61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_______________________ __________________________</w:t>
      </w:r>
    </w:p>
    <w:bookmarkEnd w:id="545"/>
    <w:bookmarkStart w:name="z61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(подписи) (Ф.И.О.)</w:t>
      </w:r>
    </w:p>
    <w:bookmarkEnd w:id="546"/>
    <w:bookmarkStart w:name="z62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с прилагаемыми документами в количестве ____ штук принято "__"____________ 20__ г. ________________________________________ </w:t>
      </w:r>
    </w:p>
    <w:bookmarkEnd w:id="547"/>
    <w:bookmarkStart w:name="z62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Ф.И.О., должность, подпись работника, акима поселка, села, сельского округа или уполномоченного органа, принявшего документы</w:t>
      </w:r>
    </w:p>
    <w:bookmarkEnd w:id="5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623" w:id="5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</w:t>
      </w:r>
      <w:r>
        <w:br/>
      </w:r>
      <w:r>
        <w:rPr>
          <w:rFonts w:ascii="Times New Roman"/>
          <w:b/>
          <w:i w:val="false"/>
          <w:color w:val="000000"/>
        </w:rPr>
        <w:t>семьи и социальных контрактах на __________ 20__ года</w:t>
      </w:r>
    </w:p>
    <w:bookmarkEnd w:id="5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440"/>
        <w:gridCol w:w="442"/>
        <w:gridCol w:w="1041"/>
        <w:gridCol w:w="1041"/>
        <w:gridCol w:w="725"/>
        <w:gridCol w:w="2303"/>
        <w:gridCol w:w="1514"/>
        <w:gridCol w:w="252"/>
        <w:gridCol w:w="567"/>
        <w:gridCol w:w="568"/>
        <w:gridCol w:w="568"/>
        <w:gridCol w:w="568"/>
        <w:gridCol w:w="568"/>
        <w:gridCol w:w="568"/>
        <w:gridCol w:w="568"/>
      </w:tblGrid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 вание регионов</w:t>
            </w:r>
          </w:p>
          <w:bookmarkEnd w:id="55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 во социаль ных контрактов активизации семьи, заключенных на одну семью, штук</w:t>
            </w:r>
          </w:p>
        </w:tc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 во охваченных социальными контрактами активизации семьи,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51"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7"/>
        <w:gridCol w:w="471"/>
        <w:gridCol w:w="2823"/>
        <w:gridCol w:w="677"/>
        <w:gridCol w:w="677"/>
        <w:gridCol w:w="574"/>
        <w:gridCol w:w="856"/>
        <w:gridCol w:w="857"/>
        <w:gridCol w:w="573"/>
        <w:gridCol w:w="573"/>
        <w:gridCol w:w="573"/>
        <w:gridCol w:w="573"/>
        <w:gridCol w:w="573"/>
        <w:gridCol w:w="573"/>
        <w:gridCol w:w="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  <w:bookmarkEnd w:id="552"/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/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  <w:bookmarkEnd w:id="553"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 шиеся,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4"/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если семья является получателем адресной социальной помощи (далее – АСП) и государственного пособия на детей до 18 лет (далее – ГДП), то члены семьи указываются только в АСП</w:t>
      </w:r>
    </w:p>
    <w:bookmarkEnd w:id="5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636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</w:t>
      </w:r>
      <w:r>
        <w:br/>
      </w:r>
      <w:r>
        <w:rPr>
          <w:rFonts w:ascii="Times New Roman"/>
          <w:b/>
          <w:i w:val="false"/>
          <w:color w:val="000000"/>
        </w:rPr>
        <w:t xml:space="preserve"> на __________ 20__ года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  <w:gridCol w:w="1328"/>
        <w:gridCol w:w="1329"/>
        <w:gridCol w:w="132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55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58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642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</w:t>
      </w:r>
    </w:p>
    <w:bookmarkEnd w:id="5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"/>
        <w:gridCol w:w="402"/>
        <w:gridCol w:w="281"/>
        <w:gridCol w:w="606"/>
        <w:gridCol w:w="929"/>
        <w:gridCol w:w="172"/>
        <w:gridCol w:w="172"/>
        <w:gridCol w:w="606"/>
        <w:gridCol w:w="2881"/>
        <w:gridCol w:w="173"/>
        <w:gridCol w:w="350"/>
        <w:gridCol w:w="795"/>
        <w:gridCol w:w="606"/>
        <w:gridCol w:w="389"/>
        <w:gridCol w:w="390"/>
        <w:gridCol w:w="390"/>
        <w:gridCol w:w="390"/>
        <w:gridCol w:w="390"/>
        <w:gridCol w:w="390"/>
        <w:gridCol w:w="605"/>
        <w:gridCol w:w="605"/>
        <w:gridCol w:w="606"/>
      </w:tblGrid>
      <w:tr>
        <w:trPr>
          <w:trHeight w:val="30" w:hRule="atLeast"/>
        </w:trPr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60"/>
        </w:tc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2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инвалидом, инвалидом 1 и 2 группы, престарелыми</w:t>
            </w:r>
          </w:p>
        </w:tc>
        <w:tc>
          <w:tcPr>
            <w:tcW w:w="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 графы 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61"/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1"/>
        <w:gridCol w:w="2385"/>
        <w:gridCol w:w="805"/>
        <w:gridCol w:w="803"/>
        <w:gridCol w:w="803"/>
        <w:gridCol w:w="804"/>
        <w:gridCol w:w="804"/>
        <w:gridCol w:w="1670"/>
        <w:gridCol w:w="806"/>
        <w:gridCol w:w="804"/>
        <w:gridCol w:w="80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  <w:bookmarkEnd w:id="5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привличенные в меры содействия занятости</w:t>
            </w:r>
          </w:p>
          <w:bookmarkEnd w:id="563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1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Дорожной карты занятотси 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4"/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654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</w:t>
      </w:r>
      <w:r>
        <w:br/>
      </w:r>
      <w:r>
        <w:rPr>
          <w:rFonts w:ascii="Times New Roman"/>
          <w:b/>
          <w:i w:val="false"/>
          <w:color w:val="000000"/>
        </w:rPr>
        <w:t>социального контракта активизации семьи</w:t>
      </w:r>
    </w:p>
    <w:bookmarkEnd w:id="565"/>
    <w:bookmarkStart w:name="z655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_______________________</w:t>
      </w:r>
    </w:p>
    <w:bookmarkEnd w:id="566"/>
    <w:bookmarkStart w:name="z656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какой месяц отчет дата подготовки отчета</w:t>
      </w:r>
    </w:p>
    <w:bookmarkEnd w:id="567"/>
    <w:bookmarkStart w:name="z657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Проведенные беседы:</w:t>
      </w:r>
    </w:p>
    <w:bookmarkEnd w:id="5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110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  <w:bookmarkEnd w:id="56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Проведенный мониторинг:</w:t>
      </w:r>
    </w:p>
    <w:bookmarkEnd w:id="5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7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комментарии (если есть) ______________________________</w:t>
      </w:r>
    </w:p>
    <w:bookmarkEnd w:id="572"/>
    <w:bookmarkStart w:name="z66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573"/>
    <w:bookmarkStart w:name="z66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лица, подготовившего отчет</w:t>
      </w:r>
    </w:p>
    <w:bookmarkEnd w:id="574"/>
    <w:bookmarkStart w:name="z67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5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