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4caa" w14:textId="f7d4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Курмангазинскому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Курмангазинского района Атырауской области от 29 ноября 2016 года № 496. Зарегистрировано Департаментом юстиции Атырауской области 27 декабря 2016 года № 3727. Утратило силу постановлением акимата Курмангазинского района Атырауской области от 8 апреля 2024 года № 66</w:t>
      </w:r>
    </w:p>
    <w:p>
      <w:pPr>
        <w:spacing w:after="0"/>
        <w:ind w:left="0"/>
        <w:jc w:val="both"/>
      </w:pPr>
      <w:r>
        <w:rPr>
          <w:rFonts w:ascii="Times New Roman"/>
          <w:b w:val="false"/>
          <w:i w:val="false"/>
          <w:color w:val="ff0000"/>
          <w:sz w:val="28"/>
        </w:rPr>
        <w:t xml:space="preserve">
      Сноска. Утратило силу постановлением акимата Курмангазинского района Атырауской области от 08.04.2024 № </w:t>
      </w:r>
      <w:r>
        <w:rPr>
          <w:rFonts w:ascii="Times New Roman"/>
          <w:b w:val="false"/>
          <w:i w:val="false"/>
          <w:color w:val="ff0000"/>
          <w:sz w:val="28"/>
        </w:rPr>
        <w:t>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Казахстана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пробации" (зарегистрирован в реестре государственной регистрации нормативных правовых актов за № 13898), акимат района </w:t>
      </w:r>
      <w:r>
        <w:rPr>
          <w:rFonts w:ascii="Times New Roman"/>
          <w:b/>
          <w:i w:val="false"/>
          <w:color w:val="000000"/>
          <w:sz w:val="28"/>
        </w:rPr>
        <w:t>ПОСТАНОВЛЯЕТ:</w:t>
      </w:r>
    </w:p>
    <w:bookmarkEnd w:id="0"/>
    <w:p>
      <w:pPr>
        <w:spacing w:after="0"/>
        <w:ind w:left="0"/>
        <w:jc w:val="both"/>
      </w:pPr>
      <w:r>
        <w:rPr>
          <w:rFonts w:ascii="Times New Roman"/>
          <w:b w:val="false"/>
          <w:i w:val="false"/>
          <w:color w:val="000000"/>
          <w:sz w:val="28"/>
        </w:rPr>
        <w:t>
      1. Установить квоту рабочих мест от списочной численности работников организации в размере одного процента для трудоустройства граждан Курмангазиского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Курмангазинского района Атырауской области от 19.06.2017 N </w:t>
      </w:r>
      <w:r>
        <w:rPr>
          <w:rFonts w:ascii="Times New Roman"/>
          <w:b w:val="false"/>
          <w:i w:val="false"/>
          <w:color w:val="000000"/>
          <w:sz w:val="28"/>
        </w:rPr>
        <w:t>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Бектемирова Ж.</w:t>
      </w:r>
    </w:p>
    <w:bookmarkEnd w:id="1"/>
    <w:bookmarkStart w:name="z7" w:id="2"/>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