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310e" w14:textId="3913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земельной инспекции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февраля 2016 года № 23. Зарегистрировано Департаментом юстиции Южно-Казахстанской области 9 февраля 2016 года № 3570.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решением Южно-Казахстанского областного маслихата от 15 января 2016 года № 46/383-V "О схеме управления Южно-Казахстанской области", постановлением акимата Южно-Казахстанской области от 18 января 2016 года № 12 "О государственных учреждениях"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земельной инспекции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"Управление земельной инспекции Южно-Казахстанской области"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земельной инспекции Южно-Казахстанской области" является государственным органом Республики Казахстан, осуществляющим руководство в сфере земельных отношений и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земельной инспекции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земельной инспекции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земельной инспекции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земельной инспекции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земельной инспекции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земельной инспекции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земельной инспекции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земельной инспекции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проспект Тауке-хана, дом № 35, почтовый индекс 160000.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земельной инспекции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земельной инспекции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земельной инспекции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земельной инспекции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земельной инспекции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земельной инспекции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земельной инспекции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регулирование земельных отношений в целях обеспечения рационального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развитию и совершенствованию государственной политики в сфере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государственного контроля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своевременное принятие мер к нарушителям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объективная подготовка материалов проводимых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выдача обязательных для исполнения предписаний по устранению выявленных нарушений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дел об административных правонарушениях в области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подготовка и предъявление исков в суд по вопросам, указанным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и возврат в государственную собственность земель, не 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земель, а также, если эти работы ведутся по проектам, не прошедшим экспертизу или получившим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соблюдением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своевременным предоставлением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осуществлением проектов землеустройства и других проектов по использованию и охране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направление в соответствующие органы материалов о нарушениях земельного законодательства Республики Казахстан для решения вопроса о привлечении виновных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составление протоколов (акты) о нарушениях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вынесение постановления об административном взыскании за нарушение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выдача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получение от государственных органов статистической информации о состоянии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приостановление строительства жилых и производственных объектов в случае отсутствия правоустанавливающего и идентификационного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решения в пределах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запрашивание и получение от государственных органов, организаций, физических и юридических лиц документы и иную информацию, необходимую для выполнения своих функций, а также представляет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в пределах своей компетенции вопросов, поступающих от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порядке, при предъявлении служебного удостоверения, беспрепятственное посещение организаций, обследование земельных участков, находящихся в собственности и пользовании, а земельных участков, занятых военными, оборонными и другими специальными объектами, с учетом установленного режима их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заключение договора с юридическими и физическими лицами, приобретение имущественных и личных неимущественных прав, представление своих интересов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взаимодействие с государственными органами, учреждениями и организациями для реализации задач, поставленных перед государственным учреждением "Управление земельной инспекции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земельной инспекции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земельной инспекции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земельной инспекции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земельной инспекции Южно-Казахстанской области"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земельной инспекции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"Управление земельной инспекции Южно-Казахстанской области"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работы государственного учреждения "Управление земельной инспекци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работников государственного учреждения "Управление земельной инспекции Южно-Казахстанской области", применяет меры поощрения и налагает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круг обязанностей работников государственного учреждения "Управление земельной инспекции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в соответствии с действующим законодательством приказы, обязательные для работников государственного учреждения "Управление земельной инспекции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осуществляет иные функции, возложенные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и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выдает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земельной инспекции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земельной инспекции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земельной инспекции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земельной инспекции Южно-Казахстанской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земельной инспекции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земельной инспекции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