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7d50" w14:textId="efe7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автомобильного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18 января 2016 года № 9. Зарегистрировано Департаментом юстиции Южно-Казахстанской области 9 февраля 2016 года № 3571. Утратило силу постановлением акимата Южно-Казахстанской области от 2 июня 2016 года № 151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02.06.2016 № 151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регламент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регламент государственной услуги "Выдача международного сертификата технического осмотра"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Каныбекова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(далее - государственная услуга) оказывается государственным учреждением "Управление жилищно-коммунального хозяйства и пассажирского транспорта Южно-Казахстанской области" (далее-услугодатель).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центры обслуживания населения (далее-Центр);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веб-портал "электронного правительства" www.egov.kz, www.elincense.kz (далее-Портал).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- лицензия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557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через портал услугополучателю в "личный кабинет" направляется уведомление с указанием места и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ее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получения государственной услуги услугополучатель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войти в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выбрать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зарегистрироваться, авторизоваться посредством индивидуального идентификационного номера электронной цифровой подписи (далее-ЭЦП);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заказать услугу "онлайн";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заполнить поля электронного запроса, и при необходимости, прикрепить пакет документов в электронном виде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после проверки выходного документа услугополучателю необходимо поставить ЭЦП. После подписи заявление автоматически поступает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после регистрации поступившего заявления услугодателем в личном кабинете услугополучателя статус заявления автоматически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сотрудник канцелярии услугодателя проводит регистрацию полученных документов и в течении 10 минут передает на рассмотрение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 течении 30 минут после рассмотрения документов руководство услугодателя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ответственный исполнитель услугодателя проверяет все необходимые документы, оформляет результат услуги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затем направляет на подписание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руководство услугодателя в течении рабочего дня подписывает результат государственной услуги и направляет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с момента регистрации заявления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должен выдать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 результате, в личном кабинете услугополучателя статус заявления меняется на "Удовлетворительно", после чего услугополучатель может скачать результат.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работник Центра проводит регистрацию заявления и передает работнику накопительного отдела Центра, работник накопительного отдела Центра передает документы услугодателю.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услугополучателю, работником Центра выдается расписка об отказе в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сотрудник канцелярии услугодателя проводит регистрацию полученных документов и в течении 10 минут передает на рассмотрение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течении 30 минут после рассмотрения документов руководство услугодателя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ответственный исполнитель услугодателя проверяет все необходимые документы, оформляет результат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сроки, затем направляет на подписание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руководство услугодателя в течении рабочего дня подписывает результат государственной услуги и направляет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сотрудник канцелярии услугодателя в тот же рабочий день направляет результат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работник Центра выдает услугополучателю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Описание порядка обращения и последовательности процедур (действий) услугодателя и услугополучателя при оказании услуги через Портал в виде диаграммы указано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межрайонном (междугородном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внутриобластном)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сообщениях,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8"/>
        <w:gridCol w:w="2552"/>
      </w:tblGrid>
      <w:tr>
        <w:trPr>
          <w:trHeight w:val="30" w:hRule="atLeast"/>
        </w:trPr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Промежуточное 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 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межрайонном (междугородном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внутриобластном)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сообщениях,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2483"/>
        <w:gridCol w:w="1518"/>
        <w:gridCol w:w="1246"/>
        <w:gridCol w:w="2243"/>
        <w:gridCol w:w="1157"/>
        <w:gridCol w:w="1278"/>
        <w:gridCol w:w="856"/>
      </w:tblGrid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и передает работнику накопительного отдела Центра, работник накопительного отдела Центра передает документы услугодателю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представления услугополучате-лем неполного пакета документов согласно перечню, предусмотреному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услугополучате-лю выдается расписка об отказе в приеме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в течении 10 минут передает на рассмотрение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30 минут после рассмотрения документов определяет 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все необходимые документы, оформляет результат государственной услуги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затем направляет на подписание руководству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рабочего дня подписывает результат государственной услуги и направляет в канцелярию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тот же рабочий день направляет результат государствен - ной услуги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услугополу-чателю результат государст - 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международного сертификата технического осмотра"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международного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сертификата технического осмотра" (далее - государственная услуга) оказывается государственным учреждением "Управление жилищно-коммунального хозяйства и пассажирского транспорта Южно-Казахстанской области" (далее-услугодатель).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центры обслуживания населения (далее-Центр);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веб-портал "электронного правительства" www.egov.kz, www.elincense.kz (далее-Портал).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- международный сертификат технического осмотра (далее - международный сертификат),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международного сертификата технического осмотра",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557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через портал услугополучателю в "личный кабинет" направляется уведомление с указанием места и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 подразделений (работников) услугодателя в процессе оказания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ее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получения государственной услуги услугополучатель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войти в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выбрать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зарегистрироваться, авторизоваться посредством индивидуального идентификационного номера электронной цифровой подписи (далее-ЭЦП);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заказать услугу "онлайн";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заполнить поля электронного запроса, и при необходимости, прикрепить пакет документов в электронном виде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после проверки выходного документа услугополучателю необходимо поставить ЭЦП. После подписи заявление автоматически поступает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после регистрации поступившего заявления услугодателем в личном кабинете услугополучателя статус заявления автоматически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сотрудник канцелярии услугодателя проводит регистрацию полученных документов и в течении 10 минут передает на рассмотрение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 течении 30 минут после рассмотрения документов руководство услугодателя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ответственный исполнитель услугодателя проверяет все необходимые документы, оформляет результат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сроки, затем направляет на подписание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руководство услугодателя в течении рабочего дня подписывает результат государственной услуги и направляет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с момента регистрации заявления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должен выдать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 результате, в личном кабинете услугополучателя статус заявления меняется на "Удовлетворительно", после чего услугополучатель может скачать результат.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работник Центра проводит регистрацию заявления и передает работнику накопительного отдела Центра, работник накопительного отдела Центра передает документы услугодателю.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услугополучателю, работником Центра выдается расписка об отказе в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сотрудник канцелярии услугодателя проводит регистрацию полученных документов и в течении 10 минут передает на рассмотрение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течении 30 минут после рассмотрения документов руководство услугодателя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ответственный исполнитель услугодателя проверяет все необходимые документы, оформляет результат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сроки, затем направляет на подписание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руководство услугодателя в течении рабочего дня подписывает результат государственной услуги и направляет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сотрудник канцелярии услугодателя в тот же рабочий день направляет результат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работник Центра выдает услугополучателю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Описание порядка обращения и последовательности процедур (действий) услугодателя и услугополучателя при оказании услуги через Портал в виде диаграммы указано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8"/>
        <w:gridCol w:w="2552"/>
      </w:tblGrid>
      <w:tr>
        <w:trPr>
          <w:trHeight w:val="30" w:hRule="atLeast"/>
        </w:trPr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Промежуточное 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 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осмотра"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2483"/>
        <w:gridCol w:w="1518"/>
        <w:gridCol w:w="1246"/>
        <w:gridCol w:w="2243"/>
        <w:gridCol w:w="1157"/>
        <w:gridCol w:w="1278"/>
        <w:gridCol w:w="856"/>
      </w:tblGrid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и передает работнику накопительного отдела Центра, работник накопительного отдела Центра передает документы услугодателю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представления услугополучате-лем неполного пакета документов согласно перечню, предусмотреному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услугополучате-лю выдается расписка об отказе в приеме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в течении 10 минут передает на рассмотрение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30 минут после рассмотрения документов определяет 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все необходимые документы, оформляет результат государственной услуги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затем направляет на подписание руководству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рабочего дня подписывает результат государственной услуги и направляет в канцелярию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тот же рабочий день направляет результат государствен - ной услуги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услугополу-чателю результат государст - 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