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3d39" w14:textId="5e13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пассажирского транспорта и автомобильных дорог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февраля 2016 года № 25. Зарегистрировано Департаментом юстиции Южно-Казахстанской области 17 февраля 2016 года № 3589.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решением областного маслихата от 15 января 2016 года № 46/383-V "О схеме управления Южно-Казахстанской области" и постановлением акимата области от 18 января 2016 года № 12 "О государственных учреждениях",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пассажирского транспорта и автомобильных дорог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Каныбекова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"1"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№ 25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пассажирского транспорта и автомобильных дорог Южно-Казахстанской области"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пассажирского транспорта и автомобильных дорог Южно-Казахстанской области" является государственным органом Республики Казахстан, осуществляющим руководство в сфере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пассажирского транспорта и автомобильных дорог Южно-Казахстанской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пассажирского транспорта и автомобильных дорог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пассажирского транспорта и автомобильных дорог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пассажирского транспорта и автомобильных дорог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пассажирского транспорта автомобильных дорог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пассажирского транспорта и автомобильных дорог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пассажирского транспорта и автомобильных дорог Южно-Казахстанской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пассажирского транспорта и автомобильных дорог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Каратауский район, жилой массив Нурсат, проспект Астана, строение 10, почтовый индекс 160023.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пассажирского транспорта и автомобильных дорог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пассажирского транспорта и автомобильных дорог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пассажирского транспорта и автомобильных дорог Южно-Казахстанской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пассажирского транспорта и автомобильных дорог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пассажирского транспорта и автомобильных дорог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пассажирского транспорта и автомобильных дорог Южно-Казахстанской области" законодательными актами предоставлено право осуществлять приносящую доходы деятельность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пассажирского транспорта и автомобильных дорог Южно-Казахстанской области" реализация государственной политики в области пассажирского транспорта и автомобильных дорог на территории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и координация работ по реализации государственной политики в сфере автомобильных дорог и дорожной деятельности, автомобильного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планов мероприятий в сферах пассажирского транспорта, автомобильных дорог и дорожной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создание условий для обеспечения потребностей экономики и населения в автомобильных перевозках и иных работах,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обеспечение требований безопасности дорожного движения на автомобильных дорогах областного значения в рамках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координация и регулирование работы, связанной с межобластными перевозками пассажиров и багажа автомобильным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иные задачи, возложенные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работ по строительству, реконструкции, ремонту и содержанию автомобильных дорог общего пользования областного значения в соответствии с законодательством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управление сетью автомобильных дорог областного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управление дорогами и дорожными предприятиями, находящимися в коммунальной собственности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разработка и внесение на утверждение акимата области порядка и условий классификации автомобильных дорог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разработка и внесение на утверждение акимата области порядка размещения наружной (визуальной) рекламы в полосе отвода автомобильных дорог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разработка и внесение на утверждение акимата области перечня автомобильных дорог общего пользования областного значения по согласованию с уполномоченным государственным органом по автомобильным дорогам;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разработка и внесение на утверждение акимата области наименования индексов автомобильных дорог общего пользования областного значения по согласованию с уполномоченным государственным органом по автомобильным дорогам;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согласование строительства подъездных дорог и примыканий к дорогам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разработка и внесение на утверждение акимата области классификации видов работ, выполняемых при содержании, текущем, среднем и капитальном ремонтах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обеспечение выполнения и контроля за всеми видами работ по строительству, реконструкции, ремонту, внедрению и содержанию технических средств регулирования дорожного движения на дорогах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внесение предложений в акимат области о предоставлении автомобильных дорог общего пользования областного значения или их участков в безвозмездное временное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разработка и внесение предложений в акимат области для утверждения маршрутов и расписания движения регулярных межрайонных (междугородных внутриобластных)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согласование в установленном законодательством порядке маршрутов и расписаний движения по регулярным междугородным межобластным автомобильным перевозкам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ведение реестра автовокзалов, автостанций и пунктов обслуживания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ведение реестра маршрутов регулярных межрайонных (междугородных внутриобластных)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разработка комплексной схемы развития пассажирского транспорта и проектов организации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осуществление субсидирования убытков перевозчиков при осуществлении социально значимых перевозок пассажиров на межрайонном (междугородном внутриобластном)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ведение реестра физических и юридических лиц, подавших 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применение механизма государственно-частного партнерства;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обеспечение безопасности дорожного движения на соответствующей территории области в рамках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разработка и реализация мероприятий по организации дорожного движения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ликвидация последствии дорожно-транспортных происшествий для восстановления дорожного движения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осуществление лицензирования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осуществление выдачи международных сертификатов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согласование графика для мобильной линии технического осмотра в пределах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ведение учета курсов по подготовке судоводителей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выдача удостоверений на право управления самоходными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организация регулярных междугородних межобластных, межрайонных (междугородних внутриобластных) перевозок пассажиров и багажа, а также проведение конкурсов на право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внесение предложений в акимат области о создании организаций, специализирующихся на обеспечении функционирования интеллектуальных транспортных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осуществление мониторинга потерь от дорожно-транспортных происшествий и бюджетных затрат на обеспечение безопасности дорожного движения, а также эффективности принимаемых мер на снижение уровня аварийности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выполнении функций, возложенных на государственное учреждение "Управление пассажирского транспорта и автомобильных дорог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быть ответчиком либо истцом в судебных органах по вопросам, относящимся к компетенции государственного учреждения "Управление пассажирского транспорта и автомобильных дорог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пределах своей компетенции принимать меры по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пассажирского транспорта и автомобильных дорог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пассажирского транспорта и автомобильных дорог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пассажирского транспорта и автомобильных дорог Южно-Казахстанской области" назначается на должность и освобождается от должности акимом Южно-Казахстанской области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пассажирского транспорта и автомобильных дорог Южно-Казахстанской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пассажирского транспорта и автомобильных дорог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деятельностью государственного учреждения "Управление пассажирского транспорта и автомобильных дорог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несет персональную ответственность за выполнение возложенных на государственное учреждение "Управление пассажирского транспорта и автомобильных дорог Южно-Казахстанской области" задач и функций, поручений акима и акимата области, курирующего заместителя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должности и освобождает от должностей работников государственного учреждения "Управление пассажирского транспорта и автомобильных дорог Южно-Казахстанской области", а также руководителей организаций, находящихся в ведении государственного учреждения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обязанности и полномочия работников государственного учреждения "Управление пассажирского транспорта и автомобильных дорог Южно-Казахстанской области", руководителей организаций, находящихся в ведении "Управление пассажирского транспорта и автомобильных дорог Южно-Казахстанской области"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 доверенности действует от имени государственного учреждения "Управление пассажирского транспорта и автомобильных дорог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интересы государственного учреждения "Управление пассажирского транспорта и автомобильных дорог Южно-Казахстанской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издает в пределах своей компетенции приказы и дает указания, обязательные для исполнения всеми работниками государственного учреждения "Управление пассажирского транспорта и автомобильных дорог Южно-Казахстанской области" и руководителей организаций, находящихся в ведении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применяет меры поощрения и налагает дисциплинарные взыскания на работников государственного учреждения "Управление пассажирского транспорта и автомобильных дорог Южно-Казахстанской области", руководителей организаций, находящихся в его ведении,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руководитель государственного учреждения несет персональную ответственность за финансово-хозяйственную деятельность и сохранность имущества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 по усилению противодействия явлениям коррупции и несет персональную ответственность за нарушения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пассажирского транспорта и автомобильных дорог Южно-Казахстанской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пассажирского транспорта и автомобильных дорог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пассажирского транспорта и автомобильных дорог Южно-Казахстанской области" формируется за счет имущества, переданного ему собственником, а также имущества (включая денежные доходы) приобретенные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пассажирского транспорта и автомобильных дорог Южно-Казахстанской области", относится к коммунальной собственности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пассажирского транспорта и автомобильных дорог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пассажирского транспорта и автомобильных дорог Южно-Казахстанской области" и подведомственных организаций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Организация, находящаяся в ведении государственного учреждения "Управление пассажирского транспорта и автомобильных дорог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на праве хозяйственного ведения "Оңтүстік жолдары" управления пассажирского транспорта и автомобильных дорог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