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1d178" w14:textId="351d1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Южно-Казахстанской области от 24 декабря 2014 года № 402 "Об утверждении Положения о государственном учреждении "Аппарат Акима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5 февраля 2016 года № 32. Зарегистрировано Департаментом юстиции Южно-Казахстанской области 1 марта 2016 года № 3609.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24 декабря 2014 года № 402 "Об утверждении Положения о государственном учреждении "Аппарат Акима Южно-Казахстанской области" (зарегистрировано в Реестре государственной регистрации нормативных правовых актов за № 2971, опубликовано 3 февраля 2015 года в газете "Южный Казахстан")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"Положение о государственном учреждении "Аппарат Акима Южно-Казахстанской области" к указанному постановлению: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"16. Функции" дополнить подпунктами 40-1) – 40-16)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"40-1) обеспечения соблюдения единых требований в области информационно-коммуникационных технологий и обеспечения информационной безопасности, а также правил реализации сервисной модели информатизации;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40-2) обеспечения соблюдения требований по развитию архитектуры "электронного правительства" и внедрения типовой архитектуры "электронного акимата" с учетом направлений деятельности местного исполнительного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40-3) создания и развития государственных электронных информационных ресурсов и информационных систем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40-4) осуществления наполнения, обеспечения достоверности и актуальности электронных информационных ресурсов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40-5) утверждения на основании типовой архитектуры "электронного акимата" архитектуры государственного органа по согласованию с уполномоченным органом по государственному планированию и экспертным советом и обеспечения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40-6) обеспечения регистрации информационных систем государственного органа, учета сведений об объектах информатизации государственного органа, размещения электронных копий технической документации объектов информатизации государственного органа, а также актуализации информации об объектах информатизации государственного органа на архитектурном портале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40-7) размещения общедоступной информации о планах и результатах формирования государственных электронных информационных ресурсов, создания информационных систем и развития информационных систем государственных органов на своих интернет-ресурсах;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40-8) обеспечения передачи сервисному интегратору "электронного правительства" для учета и хранения разработанного программного обеспечения, исходных программных кодов (при наличии) и комплекса настроек лицензионного программного обеспечения информационных систем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40-9) обеспечения хранения оригиналов технической документации на бумажных носителях и представления их сервисному интегратору "электронного правительства" по его запросу;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40-10) осуществления использования стандартных решений при создании или развитии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40-11) организации пунктов общественного доступа физических и юридических лиц к государственным электронным информационным ресурсам и информационным системам государственных органов, в том числе путем выделения нежилых помещений для организации данного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40-12) создания условий для повышения цифровой грамотности;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40-13) размещения открытых данных на казахском и русском языках на интернет-портале открытых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40-14) размещения интернет-ресурсов на единой платформе интернет-ресурсов государственных органов, а также обеспечения их достоверности и актуализации;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40-15) утверждения перечня открытых данных, размещаемого на интернет-портале открытых данных по согласованию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40-16) приобретения информационно-коммуникационных услуг у оператора в соответствии с каталогом информационно-коммуникационных услуг;".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области Жылкишиева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