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fa97" w14:textId="edbf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Южно-Казахстанской области от 31 октября 2014 года № 352 "Об утверждении Положения о государственном учреждении "Управление природных ресурсов и регулирования природопользования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18 марта 2016 года № 72. Зарегистрировано Департаментом юстиции Южно-Казахстанской области 13 апреля 2016 года № 3707.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31 октября 2014 года № 352 "Об утверждении Положения о государственном учреждении "Управление природных ресурсов и регулирования природопользования Южно-Казахстанской области" (зарегистрировано в Реестре государственной регистрации нормативных правовых актов за № 2883, опубликовано 14 ноября 2014 года в газете "Южный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Местонахождение юридического лица: Республика Казахстан, Южно-Казахстанская область, город Шымкент, Каратауский район, жилой массив Нурсат, проспект Астана, строение 10, почтовый индекс 160023.";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2), 7), 48), 49), 81), 88)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на основании заключений государственных экологической и санитарно-эпидемиологической экспертиз, а также комплексной вневедомственной экспертизы, проведенных по проектно-сметной документации, в пределах своей компетенции запрещение или разрешение строительства, реконструкции (расширение, техническое перевооружение, модернизацию) или капитального ремонта предприятий, сооружений и иных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привлечение для проведения экспертных работ внешних экспертов (физических и юридических лиц), осуществляющих выполнение работ, оказание услуг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выдача разрешений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исчезновения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внесение в уполномоченный орган предложений по перечню объектов государственного природно-заповедного фонда республиканского значения, развитию системы особо охраняемых природных территорий и экологических сетей, созданию и расширению особо охраняемых природных территорий республиканского и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81) организация проведения экспертизы проектных документов по общераспространенным полезным ископаемым, на строительство и (или) эксплуатацию подземных сооружений, не связанных с разведкой или добычей, на подземные воды для хозяйственно-питьевого водоснабжения населенных пунктов, за исключением экспертизы проектно-сметной документации на проведение работ по государственному геологическому изучению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88) внесение предложении в акимат области по утверждению по согласованию с компетентным и уполномоченным центральными исполнительными органами перечней геологических объектов государственного природно-заповедного фонда местного значения и участков недр, представляющих особую экологическую, научную, историко-культурную и рекреационную ценность, отнесенных к категории особо охраняемых природных территорий местного значения;";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16) слово "экологических"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33) после слов "лесного фонда," дополнить словами "находящихся в функциональном ведении,";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47) слово "устанавлению" заменить словом "установлению";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подпунктах 20), 53) слова "на утверждение" заменить словами "по утверждению";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62) слова "местным представительным органом областей" заменить словами "местного представительного органа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66) слова "водоснабжения и водоотведения"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71) слова "водоснабжению, водоотведению населенных пунктов,"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76) слова "выставлению на конкурс" заменить словами "выставлению на тендер или аукцион";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85) внесено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92), 93), 94), 95)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"92) выдача заключения об отсутствии или о малозначительности полезных ископаемых в недрах под участком предстоящей застройки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93) 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94) осуществление в пределах своей компетенции контроля за охраной земельных и водных участков, предоставленных для проведения операций по недропользованию, соблюдением недропользователем требований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95) принятие участия в переговорах с недропользователем для решения вопросов, связанных с соблюдением социально-экономических и экологических интересов населения региона при заключении контракта.".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Каныбекова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