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ac73" w14:textId="51da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марта 2016 года № 55. Зарегистрировано Департаментом юстиции Южно-Казахстанской области 14 апреля 2016 года № 3711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№ 363-V "О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улиц населенных пунктов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Д. Сатыбалды.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ремонтах улиц населенных пунктов Туркестанской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Южно-Казахстанской области от 03.01.2018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заголовок приложения - в редакции постановления акимата Туркестанской области от 12.08.2019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классификация видов работ, выполняемых при содержании, текущем, среднем и капитальном ремонтах улиц населенных пунктов (далее - </w:t>
      </w:r>
      <w:r>
        <w:rPr>
          <w:rFonts w:ascii="Times New Roman"/>
          <w:b w:val="false"/>
          <w:i w:val="false"/>
          <w:color w:val="000000"/>
          <w:sz w:val="28"/>
        </w:rPr>
        <w:t>классификация</w:t>
      </w:r>
      <w:r>
        <w:rPr>
          <w:rFonts w:ascii="Times New Roman"/>
          <w:b w:val="false"/>
          <w:i w:val="false"/>
          <w:color w:val="000000"/>
          <w:sz w:val="28"/>
        </w:rPr>
        <w:t>) определяет виды работ, выполняемых при содержании, текущем, среднем и капитальном ремонтах улиц населенных пунктов (далее - улицы) и сооружений на них.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управляющие улицами - физические и юридические лица, осуществляющие деятельность по управлению улицами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 пользования улицами или их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улиц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 и сооружений на них, на основе их диагностики и мониторинга, с разработкой экономически обоснованной стратегии дорожно-ремонтных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улиц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улиц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улицы, воспринимающая нагрузку от автотранспортного средства и передающая ее на грунт;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улицы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конструкции улицы;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покрытия улицы - это период времени от сдачи улицы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стратегия улично-ремонтных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улиц и их сооружений при рациональном использовании выделяемых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улицы, предназначенных для взимания платы за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измерительные приборы, оборудования и программные обеспечения для контроля и мониторинга движения транспортных средств – комплекс оборудований, обеспечивающий контроль и мониторинг движения автотранспортных средств по улицам;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зимнее содержание улиц - комплекс специфических работ, связанных с защитой улиц и сооружений на них от снежных заносов, их своевременной расчисткой и борьбой с зимней скользкостью дорожных покрытий.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улиц входят: полоса отвода, конструктивные элементы улиц, обстановка и обустройство улиц,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движения на улицах,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 установленного габарита.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выделенные денежные ресурсы на проведение работ по эксплуатации улиц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и их сооружений.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Классифицируемые виды работ, выполняемые при содержании, текущем, среднем и капитальном ремонтах улиц, выполняются в соответствии с требованиями действующих в дорожной отрасли нормативно-технических документов.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эксплуатацией улиц и сооружений на них включает в себя следующие работы: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стратегии улично - ремонтных работ и планирование потребных финансовых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улиц и сооружений на них и предохранение их от преждевременного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 актуализация нормативно-технической базы по проектированию, строительству, реконструкции, эксплуатации, включая ремонт и содержание улиц и уличных сооружений, на основе передового опыта и достижений науки и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технологии и организации работ по ремонту и содержанию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координация, регулирование и контроль за выполнением работ по управлению эксплуатацией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научное, техническое сопровождение и мониторинг опытных участков улиц в рамках работ по текущему, среднему и капитальному ремонту улиц, с организацией технологического сопровождения и мониторингом устроенных участков.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диагностике и мониторингу улиц и сооружений на них входят: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улиц и сооружений на них с оценкой качества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улиц и сооружений на них, паспортизация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улицах.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работ по обоснованию стратегии улично - ремонтных работ и планирования финансовых ресурсов входят: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администрирование и управление единым информационным банком данных о транспортно-эксплуатационном состоянии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работ по содержанию и ремонтам на основе анализа информационного банка данных о транспортно-эксплуатационном состоянии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стратегии улично-ремонтных работ с прогнозированием состояния сети улиц. Составление текущих и перспективных планов улично-ремонтных работ, в том числе планов содержания сети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потребных финансовых ресурсов для сохранности и поддержания сети улиц в требуемом эксплуатационном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работ по организации, и обеспечению безопасности и удобства движения транспорта на улицах входят: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режимов движения автотранспортных потоков, разработка схем разметки улиц, дислокации дорожных знаков, регулирование скоростей движения, организация автоматизированных систем управления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наиболее опасных, с точки зрения безопасности движения, участков улиц и разработка профилактических мероприятий для предотвращения аварийности;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производства строительных работ в пределах полосы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условий и согласований на примыкания и пересечения улиц и сооружений с коммуникациями и инженерными сетями;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размещения объектов уличного коммерческого сервиса.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работ по обеспечению сохранности улиц и сооружений на них и предохранения их от преждевременного износа входят: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проезда крупногабаритных и тяжеловесных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совершенствованию и актуализации нормативно-технической базы ремонта и содержания улиц и сооружений на них, включая технологию и организацию их ремонта и содержания, входят: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улиц и сооружений на них.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работ по организации, координации, регулированию и контролю за управлением эксплуатацией улиц и сооружений на них входят: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регулирование выполнения улично-ремонтных работ по содержанию сети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инвентаризация улиц и сооружений на них, составление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 качества при содержании и текущем ремонте улиц, совершенствование системы контроля и обеспечения качества улично-ремонтных работ, инструментальное обеспечение контроля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постоянное совершенствование структуры и методов управления эксплуатацией улиц и сооружений на них.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Содержание улиц населенных пунктов и сооружений на них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улиц и сооружений на них осуществляется непрерывно в течение всего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улиц и сооружений на них, их визуальный осмотр осуществляется ежедневно посредством патрулирования.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выполнение работ по предупреждению и исправлению повреждений улиц и сооружений на них, которые планируются на основе результатов осмотров улиц по ведомостям дефектов, в пределах средств на содержание, согласно утвержденным нормативам финансирования.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результате проведения работ по содержанию улиц должно быть обеспечено бесперебойное, безопасное и удобное движение транспортных средств, в течение всего года.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Работы по содержанию не требуют составления проектной документации. Их планируют на основе результатов осмотров улиц по ведомостям дефектов, в пределах средств на содержание, согласно действующим нормативам финансирования, утвержденным приказами исполняющего обязанности Министра по инвестициям и развитию Республики Казахстан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финансирования на ремонт и содержание автомобильных дорог общего пользования международного и республиканского значения" и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финансирования на ремонт и содержание улиц столицы, городов республиканского значения, автомобильных дорог областного и районного значения".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по содержанию улиц и сооружений на них подразделяются на содержание в весенний, летний и осенний периоды, зимнее содержание, озеленение улиц, управление эксплуатацией улиц и сооружений на них, а также прочие работы.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состав работ по содержанию улиц входит сбор, обработка и представление ежедневной круглогодичной информации, с содержанием операторов,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улицах, включая информационное обеспечение средств массовой информации о проезжаемости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ДТП;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содержании улиц и сооружений на них в весенний, летний, осенний и зимний периоды, а именно круглогодично выполняют следующие работы: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сухостоя и коронование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замена арычной системы и прикормочных лотков;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на улицах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 улиц,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 и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на улицах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 улиц,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 улиц.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 и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улиц хлористым кальцием, битумом и другими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улиц, временное ограждение, устройство и засыпка воздушных воронок, обеспечение водоотвода с поверхности дорожных покрытий улиц и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улиц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улиц,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улиц, нанесение вертикальной и горизонтальной разметки;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дорожного сервиса с переходными, грунтовыми и грунтовыми улучшенными покрытиями, без добавления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улицах остановочных павильонов, павильонов уличного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улицами;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улицами;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до 50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открылок, дренажных устройств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павильонам и объектам уличного сервиса, надворным постройкам и подсобным сооружениям эксплуатационной службы и пунктам взимания 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павильонам и объектами уличного сервиса,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вывоз мусора,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лабораторного оборудования в уполномоченном органе в регламентированные сроки и получение соответствующего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улиц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 дополнительным работам по зимнему содержанию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улиц, расчистка улиц от снежных заносов, профилировка снежного покрова проезжей части улиц, удаление снежных валов с обочин, откосов и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уличного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улиц для задержания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зданий дорожно-ремонтной службы, стоянок дорожной техники и обогревательных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уширение нулевых мест, на косогорах, полувыемок и выемок, в том числе механизированным способом.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Озеленение улиц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уходу за лесопосадками относятся следующие работы: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почвой (тракторная культивация, рыхление почвы в рядах, химическая борьба с сорняками);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опашка лесных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вырубок.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созданию, восстановлению лесопосадок и декоративному оформлению относятся следующие работы: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питомники, лесопосадки и декоративное оформление, выращивание саженцев;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лесополос и декоративного оформления, в том числе на производственных базах;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и посадка лесополос и декоративного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колодцев, скважин, поливочных водопроводов и дренирующих канав.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уходу за клумбами, цветниками, газонами и декоративными насаждениями на развязках относятся следующие работы: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рассады;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посадка, полив и прополка;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сорняков;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осенью однолетних растений.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прочим работам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патрулирование улиц с целью определения состояния улиц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улицах.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Текущий ремонт улиц и сооружений на них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Текущий ремонт улиц предусматривает комплекс работ, выполняемых в порядке предупреждения возникновения аварийных ситуаций, дефектов на улицах, а также неотложного восстановления и ремонта улицы, проводимых в течение всего года, включая мероприятия по ремонту разрушенных участков, выполняемых маршрутным способом.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планируется на основе результатов осмотров улиц по ведомостям дефектов, в пределах средств на текущий ремонт, согласно 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текущем ремонте улиц и сооружений на них выполняются следующие работы: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улиц, объектам организации движения, связи, освещения: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локальных ирригационных лотков, водопропускных труб, сбросных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мест стоянок для автомашин;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мест для разворота на разделительных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и опускание коммуникационных колодцев до уровня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малых архитектурных-дизайнерских форм индивидуального проектирования;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противоослепляющих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декоративной и (или) дизайнерской подвески и (или) освещения на транспортных развязках (путепроводов);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Средний ремонт улиц и сооружений на них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Средний ремонт предусматривает периодическое выполнение работ, связанных с восстановлением первоначальных эксплуатационных качеств улиц и сооружений на них.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уличных сооружений.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среднем ремонте улиц и уличных сооружений выполняют следующие работы: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улиц вяжущими и обеспыливающими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5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улиц, проходящих через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улиц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улиц (автопавильонов, подпорных стен, информационных панно и других 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отдыха, площадок для остановки или стоянки автомобилей (с электроосвещением, туалетом, ограждением, озеленением, благоустройством и другим обустройством) с устройством переходно-скоростных полос и съездов;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туалетов, павильонов уличного сервиса, в том числе их освещение и электроснабжение;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виды работ, обеспечивающие восстановление эксплуатационного состояния улицы и безопасность движения транспортных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Капитальный ремонт улиц и сооружений на них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Капитальный ремонт улиц предусматривает периодическое выполнение работ, связанных с повышением транспортно-эксплуатационного состояния улицы и уличных сооружений, в частности, с увеличением прочности дорожных одежд и сооружений на них без изменения существующей технической категории улицы.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Участки улиц, подлежащие капитальному ремонту, устанавливаются на основе межремонтных сроков службы и результатов диагностики улицы.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Капитальный ремонт улиц и сооружений на них выполняется в комплексе - на все объекты, находящиеся в составе улицы, направляемой на капитальный ремонт согласно проектной (проектно-сметной) документации, прошедшей государственную экспертизу и утвержденной согласно Правилам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капитальном ремонте разрешается производить отдельные спрямления улицы, как в плане, так и в продольном профиле, протяженностью до 25 % от общей длины ремонтируемого участка улицы.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улиц,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улиц с устройством переходно-скоростных полос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улиц, расположенных в зоне работ по капитальному ремонту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 протяженностью не более 5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транспортных развязок,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 и освещению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пути, туалетом, павильоном дорожного сервиса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автомобильных дорогах общего пользования, включая уширение полос в целях увеличения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 (в том числе с комнатами для инвалидов, матери и ребенка, душевыми кабинами), павильонов дорожного сервиса, в том числе их освещение и электроснабжение.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