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a33f" w14:textId="430a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14 августа 2015 года № 246 "Об утверждении регламента государственной услуги "Выдача и продление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 апреля 2016 года № 89. Зарегистрировано Департаментом юстиции Южно-Казахстанской области 25 апреля 2016 года № 3724. Утратило силу постановлением акимата Туркестанской области от 11 февраля 2021 года № 34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11.02.2021 № 34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14 августа 2015 года № 246 "Об утверждении регламента государственной услуги "Выдача и продление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единицы" (зарегистрировано в Реестре государственной регистрации нормативных правовых актов за № 3326, опубликовано 3 сентября 2015 года в газете "Южный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и продление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единицы"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Садибекова У.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