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bf73" w14:textId="2bab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1 октября 2015 года № 294 "Об утверждении регламентов государственных услуг в сфере туризма"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11 апреля 2016 года № 103. Зарегистрировано Департаментом юстиции Южно-Казахстанской области 4 мая 2016 года № 3737.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</w:t>
      </w:r>
      <w:r>
        <w:rPr>
          <w:rFonts w:ascii="Times New Roman"/>
          <w:b/>
          <w:i w:val="false"/>
          <w:color w:val="000000"/>
          <w:sz w:val="28"/>
        </w:rPr>
        <w:t>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октября 2015 года № 294 "Об утверждении регламентов государственных услуг в сфере туризма" (зарегистрированно в Реестре государственной регистрации нормативных правовых актов за № 3390, опубликованной 5 октября 2015 года в газете "Южный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туристскую операторскую деятельность (туроператорскую деятельность)"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"Центр обслуживания населения (далее - Центр)" заменить словами "Государственная корпорация "Правительство для граждан (далее – Государственная корпорация)";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слова "центром обслуживания населения", "Центр", "Центра" заменить соответственно словами "Государственной корпорацией "Правительство для граждан", "Государственную корпорацию", "Государственной корпорации";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заголовок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Описание порядка действий структурных подразделений (работников) услугодателя в процессе оказания государственной услуги":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Туякбаева С.К.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