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a887" w14:textId="29ca8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Южно-Казахстанской области от 1 июля 2015 года № 202 "Об утверждении регламентов государственных услуг в сфере семьи и детей"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6 июня 2016 года № 160. Зарегистрировано Департаментом юстиции Южно-Казахстанской области 5 июля 2016 года № 3773. Утратило силу постановлением акимата Туркестанской области от 11 февраля 2021 года № 34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11.02.2021 № 34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 июля 2015 года № 202 "Об утверждении регламентов государственных услуг в сфере семьи и детей" (зарегистрировано в Реестре государственной регистрации нормативных правовых актов за № 3306, опубликовано 15 августа 2015 года в газете "Южный Казахстан")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 государственной услуги "Назначение выплаты денежных средств на содержание ребенка (детей), переданного патронатным воспитателям" к настоящему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 к настоящему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Садибекова У.С.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Сатыбалды Д.А.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Садибеков У.С.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Туякбаев С.К.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Мендебаев К.Н.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июня 2016 года № 160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"Назначение выплаты денежных средств на содержание ребенка (детей), переданного патронатным воспитателям"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"Назначение выплаты денежных средств на содержание ребенка (детей), переданного патронатным воспитателям" (далее - государственная услуга) оказывается исполнительными органами районов и городов областного значения Южно-Казахстанской области, осуществляющими функции в сфере образования, семьи и детей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(далее-Портал).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– решение о назначении денежных средств, выделяемых патронатным воспитателям на содержание ребенка (детей)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"Назначение выплаты денежных средств на содержание ребенка (детей), переданного патронатным воспитателям",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апреля 2015 года № 198 (далее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и последовательность их выполнения, в том числе этапы прохождения всех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услугодателю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проводит регистрацию полученных документов и выдает услугополучателю расписку о приеме документов и в течение 10 минут передает полученные документы руководству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в течение 30 минут определяет ответственного исполнителя для рассмотрения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 осуществляет проверку полноты документов, готовит результат государственной услуги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передает их руководству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тот же рабочий день руководство услугодателя подписывает результат государственной услуги и направляет в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течение 10 минут сотрудник канцелярии услугодателя выдает результат государственной услуги лично услугополучателю либо по доверенности уполномоченному лицу.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Описание последовательности процедур (действий) между структурными подразделениями (работниками), с указанием длительности каждой процедуры, указано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 государственной услуги.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через Портал услугополучатель должен: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войти в Портал;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выбрать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зарегистрироваться, авторизоваться посредством индивидуального идентификационного номера электронной цифровой подписи (далее -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заказать государственную услугу "онлайн";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заполнить поля электронного запроса и прикрепить пакет документов в электронном виде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после проверки выходного документа услугополучателю необходимо поставить ЭЦП. После подписи заявление автоматически поступает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после регистрации поступившего заявления услугодателем в личном кабинете услугополучателя статус заявления автоматически меняется. С момента регистрации заявления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услугодатель должен выдать результат;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 положительном результате - в личном кабинете услугополучателя статус заявления меняется на "Удовлетворительно", после чего услугополучатель может скачать результат;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 отрицательном результате - в личном кабинете услугополучателя статус заявления меняется на "Отказано", после чего он может скачать письмо на бланке услугодателя с мотивированным отказом.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порядка обращения и последовательности процедур (действий) услугодателя и услугополучателя при оказании услуги через Портал в виде диаграммы указано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Справочник бизнес-процессов оказания государственной услуги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содержание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переданного патронатным воспитателям"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5"/>
        <w:gridCol w:w="1929"/>
        <w:gridCol w:w="3255"/>
        <w:gridCol w:w="1270"/>
        <w:gridCol w:w="2461"/>
      </w:tblGrid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регистрацию полученных документов и выдает услугополучателю расписку о приеме документов и в течение 10 минут передает полученные документы руководству услугодателя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в течение 30 минут ответственного исполнителя для рассмотрения документов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проверку полноты документов, готовит результат государственной услуги в сроки, установленные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и передает их руководству услугодателя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подписывает результат государственной услуги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минут выдает результат государственной услуги услугополучателю либо по доверенности уполномоченному лицу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содержание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переданного патронатным воспитателям"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0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46700" cy="334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июня 2016 года № 160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"Назначение единовременной денежной выплаты в связи с усыновлением ребенка-сироты и (или) ребенка, оставшегося без попечения родителей"</w:t>
      </w:r>
    </w:p>
    <w:bookmarkEnd w:id="10"/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"Назначение единовременной денежной выплаты в связи с усыновлением ребенка-сироты и (или) ребенка, оставшегося без попечения родителей" (далее - государственная услуга) оказывается исполнительными органами районов и городов областного значения Южно-Казахстанской области, осуществляющими функции в сфере образования, семьи и детей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www.egov.kz. (далее-Портал).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- решение о назначении единовременной денежной выплаты в связи с усыновлением ребенка-сироты и (или) ребенка, оставшегося без попечения родителей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апреля 2015 года № 198 (далее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2"/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и последовательность их выполнения, в том числе этапы прохождения всех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услугодателю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проводит регистрацию полученных документов и выдает услугополучателю расписку о приеме документов и в течение 10 минут передает полученные документы руководству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определяет в течение 30 минут ответственного исполнителя для рассмотрения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 осуществляет проверку полноты документов, готовит результат государственной услуги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передает их руководству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тот же рабочий день руководство услугодателя подписывает результат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течение 10 минут сотрудник канцелярии услугодателя выдает результат государственной услуги лично услугополучателю либо по доверенности уполномоченному лицу.</w:t>
      </w:r>
    </w:p>
    <w:bookmarkEnd w:id="14"/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 государственной услуги.</w:t>
      </w:r>
    </w:p>
    <w:bookmarkEnd w:id="16"/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через Портал услугополучатель должен: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войти в Портал;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выбрать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зарегистрироваться, авторизоваться посредством индивидуального идентификационного номера электронной цифровой подписи (далее -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заказать государственную услугу "онлайн";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заполнить поля электронного запроса и прикрепить пакет документов в электронном виде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после проверки выходного документа, услугополучателю необходимо поставить ЭЦП. После подписи, заявление автоматически поступает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после регистрации поступившего заявления услугодателем в личном кабинете услугополучателя статус заявления автоматически меняется. С момента регистрации заявления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услугодатель должен выдать результат;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 положительном результате, в личном кабинете услугополучателя статус заявления меняется на "Удовлетворительно". После чего услугополучатель может скачать результат;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 отрицательном результате, в личном кабинете услугополучателя статус заявления меняется на "Отказано". После чего он может скачать письмо на бланке услугодателя с мотивированным отказом.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порядка обращения и последовательности процедур (действий) услугодателя и услугополучателя при оказании услуги через Портал в виде диаграммы указано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Справочник бизнес-процессов оказания государственной услуги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единовременной денежной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 связи с усыновлением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ребенка-сироты и (или) ребенка,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оставшегося без попечения родителей"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3"/>
        <w:gridCol w:w="1889"/>
        <w:gridCol w:w="3186"/>
        <w:gridCol w:w="1243"/>
        <w:gridCol w:w="2409"/>
      </w:tblGrid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регистрацию полученных документов и выдает услугополучателю государственной услуги расписку о приеме документов и в течение 10 минут передает полученные документы руководству услугодателя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в течение 30 минут ответственного исполнителя для рассмотрения документов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проверку полноты документов, готовит результат государственной услуги в сроки, установленные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и передает их руководству услугодателя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подписывает результат государственной услуги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минут выдает результат государственной услуги услугополучателю либо по доверенности уполномоченному лицу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единовременной денежной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 связи с усыновлением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ребенка-сироты и (или) ребенка,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оставшегося без попечения родителей"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0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46700" cy="334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