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9db0" w14:textId="0239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руководителей исполнительных органов, финансируемых из областного бюджета, и административных государственных служащих аппарата акима Южно-Казахстанской области корпуса "Б"</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6 июня 2016 года № 159. Зарегистрировано Департаментом юстиции Южно-Казахстанской области 7 июля 2016 года № 3774. Утратило силу постановлением акимата Южно-Казахстанской области от 12 апреля 2017 года № 82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Южно-Казахстанской области от 12.04.2017 № 82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w:t>
      </w:r>
      <w:r>
        <w:rPr>
          <w:rFonts w:ascii="Times New Roman"/>
          <w:b w:val="false"/>
          <w:i w:val="false"/>
          <w:color w:val="000000"/>
          <w:sz w:val="28"/>
        </w:rPr>
        <w:t>Типовой методикой</w:t>
      </w:r>
      <w:r>
        <w:rPr>
          <w:rFonts w:ascii="Times New Roman"/>
          <w:b w:val="false"/>
          <w:i w:val="false"/>
          <w:color w:val="000000"/>
          <w:sz w:val="28"/>
        </w:rPr>
        <w:t xml:space="preserve"> оценки деятельности административных государственных служащих корпуса "Б",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делам государственной службы Республики Казахстан от 29 декабря 2015 года № 13, зарегистрированным в Реестре государственной регистрации нормативных правовых актов за № 12705, акимат Южно-Казахстанской области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руководителей исполнительных органов, финансируемых из областного бюджета, и административных государственных служащих аппарата акима Южно-Казахстанской области корпуса "Б"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Южно-Казахстанской области"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Южно-Казахстанской области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Южно-Казахстанской области.</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руководителя аппарата акима Южно-Казахстанской области Алимкулова Е.А.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Атамкулов Б.</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Сатыбалды Д.А.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Садыр Е.А.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Туякбаев С.К.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Садибеков У.С.</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Мендебаев К.Н.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от "6" июня 2016 года № 159</w:t>
            </w:r>
          </w:p>
        </w:tc>
      </w:tr>
    </w:tbl>
    <w:bookmarkStart w:name="z7" w:id="0"/>
    <w:p>
      <w:pPr>
        <w:spacing w:after="0"/>
        <w:ind w:left="0"/>
        <w:jc w:val="left"/>
      </w:pPr>
      <w:r>
        <w:rPr>
          <w:rFonts w:ascii="Times New Roman"/>
          <w:b/>
          <w:i w:val="false"/>
          <w:color w:val="000000"/>
        </w:rPr>
        <w:t xml:space="preserve"> Методика оценки деятельности руководителей исполнительных органов, финансируемых из областного бюджета, и административных государственных служащих корпуса "Б" аппарата акима Южно-Казахстанской области</w:t>
      </w:r>
    </w:p>
    <w:bookmarkEnd w:id="0"/>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Настоящая Методика оценки деятельности руководителей исполнительных органов, финансируемых из областного бюджета, и административных государственных служащих корпуса "Б" аппарата акима Южно-Казахстанской области (далее – </w:t>
      </w:r>
      <w:r>
        <w:rPr>
          <w:rFonts w:ascii="Times New Roman"/>
          <w:b w:val="false"/>
          <w:i w:val="false"/>
          <w:color w:val="000000"/>
          <w:sz w:val="28"/>
        </w:rPr>
        <w:t>Методика</w:t>
      </w:r>
      <w:r>
        <w:rPr>
          <w:rFonts w:ascii="Times New Roman"/>
          <w:b w:val="false"/>
          <w:i w:val="false"/>
          <w:color w:val="000000"/>
          <w:sz w:val="28"/>
        </w:rPr>
        <w:t>)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алгоритм оценки деятельности руководителей исполнительных органов, финансируемых из областного бюджета, и административных государственных служащих корпуса "Б" (далее – служащие корпуса "Б") аппарата акима Южно-Казахстанской области (далее – область).</w:t>
      </w:r>
      <w:r>
        <w:br/>
      </w:r>
      <w:r>
        <w:rPr>
          <w:rFonts w:ascii="Times New Roman"/>
          <w:b w:val="false"/>
          <w:i w:val="false"/>
          <w:color w:val="000000"/>
          <w:sz w:val="28"/>
        </w:rPr>
        <w:t>
      </w:t>
      </w:r>
      <w:r>
        <w:rPr>
          <w:rFonts w:ascii="Times New Roman"/>
          <w:b w:val="false"/>
          <w:i w:val="false"/>
          <w:color w:val="000000"/>
          <w:sz w:val="28"/>
        </w:rPr>
        <w:t>2. Оценка деятельности служащих корпуса "Б" (далее – оценка) проводится для определения эффективности и качества их работы.</w:t>
      </w:r>
      <w:r>
        <w:br/>
      </w:r>
      <w:r>
        <w:rPr>
          <w:rFonts w:ascii="Times New Roman"/>
          <w:b w:val="false"/>
          <w:i w:val="false"/>
          <w:color w:val="000000"/>
          <w:sz w:val="28"/>
        </w:rPr>
        <w:t>
      </w:t>
      </w:r>
      <w:r>
        <w:rPr>
          <w:rFonts w:ascii="Times New Roman"/>
          <w:b w:val="false"/>
          <w:i w:val="false"/>
          <w:color w:val="000000"/>
          <w:sz w:val="28"/>
        </w:rPr>
        <w:t>3. Оценка проводится по результатам деятельности служащего корпуса "Б" на занимаемой должности:</w:t>
      </w:r>
      <w:r>
        <w:br/>
      </w: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r>
        <w:br/>
      </w:r>
      <w:r>
        <w:rPr>
          <w:rFonts w:ascii="Times New Roman"/>
          <w:b w:val="false"/>
          <w:i w:val="false"/>
          <w:color w:val="000000"/>
          <w:sz w:val="28"/>
        </w:rPr>
        <w:t>
      2) по итогам года (годовая оценка) – не позднее двадцать пятого декабря оцениваемого года.</w:t>
      </w:r>
      <w:r>
        <w:br/>
      </w: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w:t>
      </w:r>
      <w:r>
        <w:br/>
      </w:r>
      <w:r>
        <w:rPr>
          <w:rFonts w:ascii="Times New Roman"/>
          <w:b w:val="false"/>
          <w:i w:val="false"/>
          <w:color w:val="000000"/>
          <w:sz w:val="28"/>
        </w:rPr>
        <w:t xml:space="preserve">
      Служащие корпуса "Б", находящиеся в социальных отпусках, проходят оценку после выхода на работу в сроки, указанные в настоящем пункте настоящей </w:t>
      </w:r>
      <w:r>
        <w:rPr>
          <w:rFonts w:ascii="Times New Roman"/>
          <w:b w:val="false"/>
          <w:i w:val="false"/>
          <w:color w:val="000000"/>
          <w:sz w:val="28"/>
        </w:rPr>
        <w:t>Методики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Квартальная оценка проводится непосредственным руководителем и основывается на оценке исполнения служащим корпуса "Б" должностных обязанностей.</w:t>
      </w:r>
      <w:r>
        <w:br/>
      </w:r>
      <w:r>
        <w:rPr>
          <w:rFonts w:ascii="Times New Roman"/>
          <w:b w:val="false"/>
          <w:i w:val="false"/>
          <w:color w:val="000000"/>
          <w:sz w:val="28"/>
        </w:rPr>
        <w:t>
      Непосредственным руководителем служащего корпуса "Б" является лицо, которому он подчиняется согласно своей должностной инструкции.</w:t>
      </w:r>
      <w:r>
        <w:br/>
      </w:r>
      <w:r>
        <w:rPr>
          <w:rFonts w:ascii="Times New Roman"/>
          <w:b w:val="false"/>
          <w:i w:val="false"/>
          <w:color w:val="000000"/>
          <w:sz w:val="28"/>
        </w:rPr>
        <w:t>
      Для служащих категории Д-О-1 оценка проводится акимом области либо по его уполномочию одним из его заместителей.</w:t>
      </w:r>
      <w:r>
        <w:br/>
      </w:r>
      <w:r>
        <w:rPr>
          <w:rFonts w:ascii="Times New Roman"/>
          <w:b w:val="false"/>
          <w:i w:val="false"/>
          <w:color w:val="000000"/>
          <w:sz w:val="28"/>
        </w:rPr>
        <w:t>
      </w:t>
      </w:r>
      <w:r>
        <w:rPr>
          <w:rFonts w:ascii="Times New Roman"/>
          <w:b w:val="false"/>
          <w:i w:val="false"/>
          <w:color w:val="000000"/>
          <w:sz w:val="28"/>
        </w:rPr>
        <w:t>5. Годовая оценка складывается из:</w:t>
      </w:r>
      <w:r>
        <w:br/>
      </w:r>
      <w:r>
        <w:rPr>
          <w:rFonts w:ascii="Times New Roman"/>
          <w:b w:val="false"/>
          <w:i w:val="false"/>
          <w:color w:val="000000"/>
          <w:sz w:val="28"/>
        </w:rPr>
        <w:t>
      1) средней оценки служащего корпуса "Б" за отчетные кварталы;</w:t>
      </w:r>
      <w:r>
        <w:br/>
      </w:r>
      <w:r>
        <w:rPr>
          <w:rFonts w:ascii="Times New Roman"/>
          <w:b w:val="false"/>
          <w:i w:val="false"/>
          <w:color w:val="000000"/>
          <w:sz w:val="28"/>
        </w:rPr>
        <w:t>
      2) оценки выполнения служащим корпуса "Б" индивидуального плана работы;</w:t>
      </w:r>
      <w:r>
        <w:br/>
      </w:r>
      <w:r>
        <w:rPr>
          <w:rFonts w:ascii="Times New Roman"/>
          <w:b w:val="false"/>
          <w:i w:val="false"/>
          <w:color w:val="000000"/>
          <w:sz w:val="28"/>
        </w:rPr>
        <w:t>
      3) круговой оценки.</w:t>
      </w:r>
      <w:r>
        <w:br/>
      </w:r>
      <w:r>
        <w:rPr>
          <w:rFonts w:ascii="Times New Roman"/>
          <w:b w:val="false"/>
          <w:i w:val="false"/>
          <w:color w:val="000000"/>
          <w:sz w:val="28"/>
        </w:rPr>
        <w:t>
      </w:t>
      </w:r>
      <w:r>
        <w:rPr>
          <w:rFonts w:ascii="Times New Roman"/>
          <w:b w:val="false"/>
          <w:i w:val="false"/>
          <w:color w:val="000000"/>
          <w:sz w:val="28"/>
        </w:rPr>
        <w:t>6. Для проведения оценки служащих категории Д-О-1 акимом области создается Комиссия по оценке (далее - Комиссия). Также, для проведения оценки служащих корпуса "Б" аппарата акима области аналогичная Комиссия создается руководителем аппарата акима области. Рабочим органом вышеуказанных Комиссий является служба управления персоналом (кадровая служба) аппарата акима области (далее - служба управления персоналом).</w:t>
      </w:r>
      <w:r>
        <w:br/>
      </w:r>
      <w:r>
        <w:rPr>
          <w:rFonts w:ascii="Times New Roman"/>
          <w:b w:val="false"/>
          <w:i w:val="false"/>
          <w:color w:val="000000"/>
          <w:sz w:val="28"/>
        </w:rPr>
        <w:t>
      </w:t>
      </w:r>
      <w:r>
        <w:rPr>
          <w:rFonts w:ascii="Times New Roman"/>
          <w:b w:val="false"/>
          <w:i w:val="false"/>
          <w:color w:val="000000"/>
          <w:sz w:val="28"/>
        </w:rPr>
        <w:t>7. Заседание Комиссии по оценке считается правомочным, если на нем присутствовали не менее двух третей ее состава.</w:t>
      </w:r>
      <w:r>
        <w:br/>
      </w:r>
      <w:r>
        <w:rPr>
          <w:rFonts w:ascii="Times New Roman"/>
          <w:b w:val="false"/>
          <w:i w:val="false"/>
          <w:color w:val="000000"/>
          <w:sz w:val="28"/>
        </w:rPr>
        <w:t>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r>
        <w:br/>
      </w:r>
      <w:r>
        <w:rPr>
          <w:rFonts w:ascii="Times New Roman"/>
          <w:b w:val="false"/>
          <w:i w:val="false"/>
          <w:color w:val="000000"/>
          <w:sz w:val="28"/>
        </w:rPr>
        <w:t>
      </w:t>
      </w:r>
      <w:r>
        <w:rPr>
          <w:rFonts w:ascii="Times New Roman"/>
          <w:b w:val="false"/>
          <w:i w:val="false"/>
          <w:color w:val="000000"/>
          <w:sz w:val="28"/>
        </w:rPr>
        <w:t>8. Решение Комиссии принимается открытым голосованием.</w:t>
      </w:r>
      <w:r>
        <w:br/>
      </w:r>
      <w:r>
        <w:rPr>
          <w:rFonts w:ascii="Times New Roman"/>
          <w:b w:val="false"/>
          <w:i w:val="false"/>
          <w:color w:val="000000"/>
          <w:sz w:val="28"/>
        </w:rPr>
        <w:t>
      </w:t>
      </w:r>
      <w:r>
        <w:rPr>
          <w:rFonts w:ascii="Times New Roman"/>
          <w:b w:val="false"/>
          <w:i w:val="false"/>
          <w:color w:val="000000"/>
          <w:sz w:val="28"/>
        </w:rPr>
        <w:t>9. Результаты голосования определяются большинством голосов членов комиссии. При равенстве голосов голос председателя комиссии является решающим.</w:t>
      </w:r>
      <w:r>
        <w:br/>
      </w:r>
      <w:r>
        <w:rPr>
          <w:rFonts w:ascii="Times New Roman"/>
          <w:b w:val="false"/>
          <w:i w:val="false"/>
          <w:color w:val="000000"/>
          <w:sz w:val="28"/>
        </w:rPr>
        <w:t>
      Секретарем Комиссии является сотрудник службы управления персоналом. Секретарь Комиссии не принимает участие в голосовании.</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Составление индивидуального плана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Индивидуальный план работы служащего корпуса "Б" составляется, не позднее первого января следующего года, служащим корпуса "Б" и его непосредственным руководителем совместно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xml:space="preserve">11. При назначении служащего корпуса "Б" на должность по истечении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срока, индивидуальный план работы служащего корпуса "Б" на занимаемой должности составляется в течение десяти рабочих дней со дня назначения его на должность.</w:t>
      </w:r>
      <w:r>
        <w:br/>
      </w:r>
      <w:r>
        <w:rPr>
          <w:rFonts w:ascii="Times New Roman"/>
          <w:b w:val="false"/>
          <w:i w:val="false"/>
          <w:color w:val="000000"/>
          <w:sz w:val="28"/>
        </w:rPr>
        <w:t>
      </w:t>
      </w:r>
      <w:r>
        <w:rPr>
          <w:rFonts w:ascii="Times New Roman"/>
          <w:b w:val="false"/>
          <w:i w:val="false"/>
          <w:color w:val="000000"/>
          <w:sz w:val="28"/>
        </w:rPr>
        <w:t>12. Индивидуальный план работы служащего корпуса "Б" содержит:</w:t>
      </w:r>
      <w:r>
        <w:br/>
      </w:r>
      <w:r>
        <w:rPr>
          <w:rFonts w:ascii="Times New Roman"/>
          <w:b w:val="false"/>
          <w:i w:val="false"/>
          <w:color w:val="000000"/>
          <w:sz w:val="28"/>
        </w:rPr>
        <w:t>
      1) персональные данные о служащем корпуса "Б" (Ф.И.О. (при его наличии), занимаемая должность, наименование структурного подразделения служащего корпуса "Б");</w:t>
      </w:r>
      <w:r>
        <w:br/>
      </w:r>
      <w:r>
        <w:rPr>
          <w:rFonts w:ascii="Times New Roman"/>
          <w:b w:val="false"/>
          <w:i w:val="false"/>
          <w:color w:val="000000"/>
          <w:sz w:val="28"/>
        </w:rPr>
        <w:t>
      2) наименование мероприятий работы служащего корпуса "Б", направленных на достижение стратегической цели (целей) государственного органа, а в случае ее (их) отсутствия, исходя из его функциональных обязанностей.</w:t>
      </w:r>
      <w:r>
        <w:br/>
      </w:r>
      <w:r>
        <w:rPr>
          <w:rFonts w:ascii="Times New Roman"/>
          <w:b w:val="false"/>
          <w:i w:val="false"/>
          <w:color w:val="000000"/>
          <w:sz w:val="28"/>
        </w:rPr>
        <w:t>
      Мероприятия указываются достижимые, реалистичные, связанные</w:t>
      </w:r>
      <w:r>
        <w:br/>
      </w:r>
      <w:r>
        <w:rPr>
          <w:rFonts w:ascii="Times New Roman"/>
          <w:b w:val="false"/>
          <w:i w:val="false"/>
          <w:color w:val="000000"/>
          <w:sz w:val="28"/>
        </w:rPr>
        <w:t>с функциональным направлением работы служащего корпуса "Б", имеющие конкретную форму завершения.</w:t>
      </w:r>
      <w:r>
        <w:br/>
      </w:r>
      <w:r>
        <w:rPr>
          <w:rFonts w:ascii="Times New Roman"/>
          <w:b w:val="false"/>
          <w:i w:val="false"/>
          <w:color w:val="000000"/>
          <w:sz w:val="28"/>
        </w:rPr>
        <w:t>
      Количество и сложность мероприятий определяются в сопоставлении по государственному органу.</w:t>
      </w:r>
      <w:r>
        <w:br/>
      </w:r>
      <w:r>
        <w:rPr>
          <w:rFonts w:ascii="Times New Roman"/>
          <w:b w:val="false"/>
          <w:i w:val="false"/>
          <w:color w:val="000000"/>
          <w:sz w:val="28"/>
        </w:rPr>
        <w:t>
      3) подписи служащего корпуса "Б" и его непосредственного руководителя, дата подписания индивидуального плана.</w:t>
      </w:r>
      <w:r>
        <w:br/>
      </w:r>
      <w:r>
        <w:rPr>
          <w:rFonts w:ascii="Times New Roman"/>
          <w:b w:val="false"/>
          <w:i w:val="false"/>
          <w:color w:val="000000"/>
          <w:sz w:val="28"/>
        </w:rPr>
        <w:t>
      </w:t>
      </w:r>
      <w:r>
        <w:rPr>
          <w:rFonts w:ascii="Times New Roman"/>
          <w:b w:val="false"/>
          <w:i w:val="false"/>
          <w:color w:val="000000"/>
          <w:sz w:val="28"/>
        </w:rPr>
        <w:t>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Подготовка к проведению оценки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Служба управления персоналом формирует график проведения оценки по согласованию с председателем Комиссии.</w:t>
      </w:r>
      <w:r>
        <w:br/>
      </w:r>
      <w:r>
        <w:rPr>
          <w:rFonts w:ascii="Times New Roman"/>
          <w:b w:val="false"/>
          <w:i w:val="false"/>
          <w:color w:val="000000"/>
          <w:sz w:val="28"/>
        </w:rPr>
        <w:t>
      Служба управления персоналом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Оценка исполнения должностных обязанностей</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Оценка исполнения должностных обязанностей складывается из базовых, поощрительных и штрафных баллов.</w:t>
      </w:r>
      <w:r>
        <w:br/>
      </w:r>
      <w:r>
        <w:rPr>
          <w:rFonts w:ascii="Times New Roman"/>
          <w:b w:val="false"/>
          <w:i w:val="false"/>
          <w:color w:val="000000"/>
          <w:sz w:val="28"/>
        </w:rPr>
        <w:t>
      </w:t>
      </w:r>
      <w:r>
        <w:rPr>
          <w:rFonts w:ascii="Times New Roman"/>
          <w:b w:val="false"/>
          <w:i w:val="false"/>
          <w:color w:val="000000"/>
          <w:sz w:val="28"/>
        </w:rPr>
        <w:t>16. Базовые баллы устанавливаются на уровне 100 баллов.</w:t>
      </w:r>
      <w:r>
        <w:br/>
      </w:r>
      <w:r>
        <w:rPr>
          <w:rFonts w:ascii="Times New Roman"/>
          <w:b w:val="false"/>
          <w:i w:val="false"/>
          <w:color w:val="000000"/>
          <w:sz w:val="28"/>
        </w:rPr>
        <w:t>
      </w:t>
      </w:r>
      <w:r>
        <w:rPr>
          <w:rFonts w:ascii="Times New Roman"/>
          <w:b w:val="false"/>
          <w:i w:val="false"/>
          <w:color w:val="000000"/>
          <w:sz w:val="28"/>
        </w:rPr>
        <w:t>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r>
        <w:br/>
      </w:r>
      <w:r>
        <w:rPr>
          <w:rFonts w:ascii="Times New Roman"/>
          <w:b w:val="false"/>
          <w:i w:val="false"/>
          <w:color w:val="000000"/>
          <w:sz w:val="28"/>
        </w:rPr>
        <w:t>
      </w:t>
      </w:r>
      <w:r>
        <w:rPr>
          <w:rFonts w:ascii="Times New Roman"/>
          <w:b w:val="false"/>
          <w:i w:val="false"/>
          <w:color w:val="000000"/>
          <w:sz w:val="28"/>
        </w:rPr>
        <w:t>18.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r>
        <w:br/>
      </w: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r>
        <w:br/>
      </w:r>
      <w:r>
        <w:rPr>
          <w:rFonts w:ascii="Times New Roman"/>
          <w:b w:val="false"/>
          <w:i w:val="false"/>
          <w:color w:val="000000"/>
          <w:sz w:val="28"/>
        </w:rPr>
        <w:t>
      </w:t>
      </w:r>
      <w:r>
        <w:rPr>
          <w:rFonts w:ascii="Times New Roman"/>
          <w:b w:val="false"/>
          <w:i w:val="false"/>
          <w:color w:val="000000"/>
          <w:sz w:val="28"/>
        </w:rPr>
        <w:t>19. Штрафные баллы выставляются за нарушения исполнительской и трудовой дисциплины.</w:t>
      </w:r>
      <w:r>
        <w:br/>
      </w:r>
      <w:r>
        <w:rPr>
          <w:rFonts w:ascii="Times New Roman"/>
          <w:b w:val="false"/>
          <w:i w:val="false"/>
          <w:color w:val="000000"/>
          <w:sz w:val="28"/>
        </w:rPr>
        <w:t>
      </w:t>
      </w:r>
      <w:r>
        <w:rPr>
          <w:rFonts w:ascii="Times New Roman"/>
          <w:b w:val="false"/>
          <w:i w:val="false"/>
          <w:color w:val="000000"/>
          <w:sz w:val="28"/>
        </w:rPr>
        <w:t>20. К нарушениям исполнительской дисциплины относятся:</w:t>
      </w:r>
      <w:r>
        <w:br/>
      </w:r>
      <w:r>
        <w:rPr>
          <w:rFonts w:ascii="Times New Roman"/>
          <w:b w:val="false"/>
          <w:i w:val="false"/>
          <w:color w:val="000000"/>
          <w:sz w:val="28"/>
        </w:rPr>
        <w:t>
      1)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r>
        <w:br/>
      </w:r>
      <w:r>
        <w:rPr>
          <w:rFonts w:ascii="Times New Roman"/>
          <w:b w:val="false"/>
          <w:i w:val="false"/>
          <w:color w:val="000000"/>
          <w:sz w:val="28"/>
        </w:rPr>
        <w:t>
      2) некачественное исполнение поручений,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21. К нарушениям трудовой дисциплины относятся:</w:t>
      </w:r>
      <w:r>
        <w:br/>
      </w:r>
      <w:r>
        <w:rPr>
          <w:rFonts w:ascii="Times New Roman"/>
          <w:b w:val="false"/>
          <w:i w:val="false"/>
          <w:color w:val="000000"/>
          <w:sz w:val="28"/>
        </w:rPr>
        <w:t>
      1) отсутствие на работе без уважительной причины;</w:t>
      </w:r>
      <w:r>
        <w:br/>
      </w:r>
      <w:r>
        <w:rPr>
          <w:rFonts w:ascii="Times New Roman"/>
          <w:b w:val="false"/>
          <w:i w:val="false"/>
          <w:color w:val="000000"/>
          <w:sz w:val="28"/>
        </w:rPr>
        <w:t>
      2) опоздания на работу без уважительной причины;</w:t>
      </w:r>
      <w:r>
        <w:br/>
      </w:r>
      <w:r>
        <w:rPr>
          <w:rFonts w:ascii="Times New Roman"/>
          <w:b w:val="false"/>
          <w:i w:val="false"/>
          <w:color w:val="000000"/>
          <w:sz w:val="28"/>
        </w:rPr>
        <w:t>
      3) нарушения служащими служебной этики.</w:t>
      </w:r>
      <w:r>
        <w:br/>
      </w: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служб управления персоналом исполнительных органов, финансируемых из областного бюджета, непосредственного руководителя служащего корпуса "Б", уполномоченного по этике местных исполнительных органов области.</w:t>
      </w:r>
      <w:r>
        <w:br/>
      </w:r>
      <w:r>
        <w:rPr>
          <w:rFonts w:ascii="Times New Roman"/>
          <w:b w:val="false"/>
          <w:i w:val="false"/>
          <w:color w:val="000000"/>
          <w:sz w:val="28"/>
        </w:rPr>
        <w:t>
      </w:t>
      </w:r>
      <w:r>
        <w:rPr>
          <w:rFonts w:ascii="Times New Roman"/>
          <w:b w:val="false"/>
          <w:i w:val="false"/>
          <w:color w:val="000000"/>
          <w:sz w:val="28"/>
        </w:rPr>
        <w:t>22. За каждое нарушение исполнительской и трудовой дисциплины служащему корпуса "Б" выставляются штрафные баллы в размере "-2" балла за каждый факт нарушения.</w:t>
      </w:r>
      <w:r>
        <w:br/>
      </w:r>
      <w:r>
        <w:rPr>
          <w:rFonts w:ascii="Times New Roman"/>
          <w:b w:val="false"/>
          <w:i w:val="false"/>
          <w:color w:val="000000"/>
          <w:sz w:val="28"/>
        </w:rPr>
        <w:t>
      </w:t>
      </w:r>
      <w:r>
        <w:rPr>
          <w:rFonts w:ascii="Times New Roman"/>
          <w:b w:val="false"/>
          <w:i w:val="false"/>
          <w:color w:val="000000"/>
          <w:sz w:val="28"/>
        </w:rPr>
        <w:t>23. Для проведения оценки исполнения должностных обязанностей службы управления персоналом служащий корпуса "Б" направляет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24.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"Б" трудовой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r>
        <w:br/>
      </w:r>
      <w:r>
        <w:rPr>
          <w:rFonts w:ascii="Times New Roman"/>
          <w:b w:val="false"/>
          <w:i w:val="false"/>
          <w:color w:val="000000"/>
          <w:sz w:val="28"/>
        </w:rPr>
        <w:t>
      </w:t>
      </w:r>
      <w:r>
        <w:rPr>
          <w:rFonts w:ascii="Times New Roman"/>
          <w:b w:val="false"/>
          <w:i w:val="false"/>
          <w:color w:val="000000"/>
          <w:sz w:val="28"/>
        </w:rPr>
        <w:t>25. После согласования непосредственным руководителем оценочный лист заверяется служащим корпуса "Б".</w:t>
      </w:r>
      <w:r>
        <w:br/>
      </w:r>
      <w:r>
        <w:rPr>
          <w:rFonts w:ascii="Times New Roman"/>
          <w:b w:val="false"/>
          <w:i w:val="false"/>
          <w:color w:val="000000"/>
          <w:sz w:val="28"/>
        </w:rPr>
        <w:t>
      Отказ служащего корпуса "Б" не может служить препятствием для направления документов на заседание Комиссии.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Оценка выполнения индивидуального плана работы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Для проведения годовой оценки служащий корпуса "Б" направляет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27.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r>
        <w:br/>
      </w:r>
      <w:r>
        <w:rPr>
          <w:rFonts w:ascii="Times New Roman"/>
          <w:b w:val="false"/>
          <w:i w:val="false"/>
          <w:color w:val="000000"/>
          <w:sz w:val="28"/>
        </w:rPr>
        <w:t>
      </w:t>
      </w:r>
      <w:r>
        <w:rPr>
          <w:rFonts w:ascii="Times New Roman"/>
          <w:b w:val="false"/>
          <w:i w:val="false"/>
          <w:color w:val="000000"/>
          <w:sz w:val="28"/>
        </w:rPr>
        <w:t>28. После согласования непосредственным руководителем оценочный лист заверяется служащим корпуса "Б".</w:t>
      </w:r>
      <w:r>
        <w:br/>
      </w:r>
      <w:r>
        <w:rPr>
          <w:rFonts w:ascii="Times New Roman"/>
          <w:b w:val="false"/>
          <w:i w:val="false"/>
          <w:color w:val="000000"/>
          <w:sz w:val="28"/>
        </w:rPr>
        <w:t>
      Отказ служащего корпуса "Б" не может служить препятствием для направления документов на заседание Комиссии.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Круговая оценка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Круговая оценка представляет собой оценки:</w:t>
      </w:r>
      <w:r>
        <w:br/>
      </w:r>
      <w:r>
        <w:rPr>
          <w:rFonts w:ascii="Times New Roman"/>
          <w:b w:val="false"/>
          <w:i w:val="false"/>
          <w:color w:val="000000"/>
          <w:sz w:val="28"/>
        </w:rPr>
        <w:t>
      1) непосредственного руководителя;</w:t>
      </w:r>
      <w:r>
        <w:br/>
      </w:r>
      <w:r>
        <w:rPr>
          <w:rFonts w:ascii="Times New Roman"/>
          <w:b w:val="false"/>
          <w:i w:val="false"/>
          <w:color w:val="000000"/>
          <w:sz w:val="28"/>
        </w:rPr>
        <w:t>
      2) подчиненных служащего корпуса "Б";</w:t>
      </w:r>
      <w:r>
        <w:br/>
      </w:r>
      <w:r>
        <w:rPr>
          <w:rFonts w:ascii="Times New Roman"/>
          <w:b w:val="false"/>
          <w:i w:val="false"/>
          <w:color w:val="000000"/>
          <w:sz w:val="28"/>
        </w:rPr>
        <w:t>
      3) а в случае отсутствия подчиненных – лиц, занимающих должности в структурном подразделении, в котором работает служащий корпуса "Б" (в случае их наличия).</w:t>
      </w:r>
      <w:r>
        <w:br/>
      </w:r>
      <w:r>
        <w:rPr>
          <w:rFonts w:ascii="Times New Roman"/>
          <w:b w:val="false"/>
          <w:i w:val="false"/>
          <w:color w:val="000000"/>
          <w:sz w:val="28"/>
        </w:rPr>
        <w:t>
      </w:t>
      </w:r>
      <w:r>
        <w:rPr>
          <w:rFonts w:ascii="Times New Roman"/>
          <w:b w:val="false"/>
          <w:i w:val="false"/>
          <w:color w:val="000000"/>
          <w:sz w:val="28"/>
        </w:rPr>
        <w:t xml:space="preserve">30. Перечень лиц (не более трех), указанных в подпунктах 2) и 3) </w:t>
      </w:r>
      <w:r>
        <w:rPr>
          <w:rFonts w:ascii="Times New Roman"/>
          <w:b w:val="false"/>
          <w:i w:val="false"/>
          <w:color w:val="000000"/>
          <w:sz w:val="28"/>
        </w:rPr>
        <w:t>пункта 29</w:t>
      </w:r>
      <w:r>
        <w:rPr>
          <w:rFonts w:ascii="Times New Roman"/>
          <w:b w:val="false"/>
          <w:i w:val="false"/>
          <w:color w:val="000000"/>
          <w:sz w:val="28"/>
        </w:rPr>
        <w:t xml:space="preserve"> настоящей Методики, определяется службой управления персоналом не позднее одного месяца до проведения оценки, исходя из должностных обязанностей и служебных взаимодействий служащего корпуса "Б".</w:t>
      </w:r>
      <w:r>
        <w:br/>
      </w:r>
      <w:r>
        <w:rPr>
          <w:rFonts w:ascii="Times New Roman"/>
          <w:b w:val="false"/>
          <w:i w:val="false"/>
          <w:color w:val="000000"/>
          <w:sz w:val="28"/>
        </w:rPr>
        <w:t>
      </w:t>
      </w:r>
      <w:r>
        <w:rPr>
          <w:rFonts w:ascii="Times New Roman"/>
          <w:b w:val="false"/>
          <w:i w:val="false"/>
          <w:color w:val="000000"/>
          <w:sz w:val="28"/>
        </w:rPr>
        <w:t xml:space="preserve">31. Лица, указанные в </w:t>
      </w:r>
      <w:r>
        <w:rPr>
          <w:rFonts w:ascii="Times New Roman"/>
          <w:b w:val="false"/>
          <w:i w:val="false"/>
          <w:color w:val="000000"/>
          <w:sz w:val="28"/>
        </w:rPr>
        <w:t>пункте 29</w:t>
      </w:r>
      <w:r>
        <w:rPr>
          <w:rFonts w:ascii="Times New Roman"/>
          <w:b w:val="false"/>
          <w:i w:val="false"/>
          <w:color w:val="000000"/>
          <w:sz w:val="28"/>
        </w:rPr>
        <w:t xml:space="preserve"> настоящей Методики, заполняют оценочный лист круговой оценки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32. Заполненные оценочные листы направляются в службу управления персоналом в течение двух рабочих дней со дня их получения.</w:t>
      </w:r>
      <w:r>
        <w:br/>
      </w:r>
      <w:r>
        <w:rPr>
          <w:rFonts w:ascii="Times New Roman"/>
          <w:b w:val="false"/>
          <w:i w:val="false"/>
          <w:color w:val="000000"/>
          <w:sz w:val="28"/>
        </w:rPr>
        <w:t>
      </w:t>
      </w:r>
      <w:r>
        <w:rPr>
          <w:rFonts w:ascii="Times New Roman"/>
          <w:b w:val="false"/>
          <w:i w:val="false"/>
          <w:color w:val="000000"/>
          <w:sz w:val="28"/>
        </w:rPr>
        <w:t>33. Служба управления персоналом осуществляет расчет среднего значения круговой оценки.</w:t>
      </w:r>
      <w:r>
        <w:br/>
      </w:r>
      <w:r>
        <w:rPr>
          <w:rFonts w:ascii="Times New Roman"/>
          <w:b w:val="false"/>
          <w:i w:val="false"/>
          <w:color w:val="000000"/>
          <w:sz w:val="28"/>
        </w:rPr>
        <w:t>
      </w:t>
      </w:r>
      <w:r>
        <w:rPr>
          <w:rFonts w:ascii="Times New Roman"/>
          <w:b w:val="false"/>
          <w:i w:val="false"/>
          <w:color w:val="000000"/>
          <w:sz w:val="28"/>
        </w:rPr>
        <w:t>34. Круговая оценка осуществляется анонимно.</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Итоговая оценка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Итоговая квартальная оценка служащего корпуса "Б" вычисляется непосредственным руководителем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2006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06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xml:space="preserve">
      где </w:t>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квартальная оценка;</w:t>
      </w:r>
      <w:r>
        <w:br/>
      </w:r>
      <w:r>
        <w:rPr>
          <w:rFonts w:ascii="Times New Roman"/>
          <w:b w:val="false"/>
          <w:i w:val="false"/>
          <w:color w:val="000000"/>
          <w:sz w:val="28"/>
        </w:rPr>
        <w:t>
      а – поощрительные баллы;</w:t>
      </w:r>
      <w:r>
        <w:br/>
      </w:r>
      <w:r>
        <w:rPr>
          <w:rFonts w:ascii="Times New Roman"/>
          <w:b w:val="false"/>
          <w:i w:val="false"/>
          <w:color w:val="000000"/>
          <w:sz w:val="28"/>
        </w:rPr>
        <w:t>
      в – штрафные баллы.</w:t>
      </w:r>
      <w:r>
        <w:br/>
      </w:r>
      <w:r>
        <w:rPr>
          <w:rFonts w:ascii="Times New Roman"/>
          <w:b w:val="false"/>
          <w:i w:val="false"/>
          <w:color w:val="000000"/>
          <w:sz w:val="28"/>
        </w:rPr>
        <w:t>
      </w:t>
      </w:r>
      <w:r>
        <w:rPr>
          <w:rFonts w:ascii="Times New Roman"/>
          <w:b w:val="false"/>
          <w:i w:val="false"/>
          <w:color w:val="000000"/>
          <w:sz w:val="28"/>
        </w:rPr>
        <w:t>36. Итоговая квартальная оценка выставляется по следующей шкале:</w:t>
      </w:r>
      <w:r>
        <w:br/>
      </w:r>
      <w:r>
        <w:rPr>
          <w:rFonts w:ascii="Times New Roman"/>
          <w:b w:val="false"/>
          <w:i w:val="false"/>
          <w:color w:val="000000"/>
          <w:sz w:val="28"/>
        </w:rPr>
        <w:t>
      менее 80 баллов – "неудовлетворительно",</w:t>
      </w:r>
      <w:r>
        <w:br/>
      </w:r>
      <w:r>
        <w:rPr>
          <w:rFonts w:ascii="Times New Roman"/>
          <w:b w:val="false"/>
          <w:i w:val="false"/>
          <w:color w:val="000000"/>
          <w:sz w:val="28"/>
        </w:rPr>
        <w:t>
      от 80 до 105 баллов – "удовлетворительно",</w:t>
      </w:r>
      <w:r>
        <w:br/>
      </w:r>
      <w:r>
        <w:rPr>
          <w:rFonts w:ascii="Times New Roman"/>
          <w:b w:val="false"/>
          <w:i w:val="false"/>
          <w:color w:val="000000"/>
          <w:sz w:val="28"/>
        </w:rPr>
        <w:t>
      от 106 до 130 (включительно) баллов – "эффективно",</w:t>
      </w:r>
      <w:r>
        <w:br/>
      </w:r>
      <w:r>
        <w:rPr>
          <w:rFonts w:ascii="Times New Roman"/>
          <w:b w:val="false"/>
          <w:i w:val="false"/>
          <w:color w:val="000000"/>
          <w:sz w:val="28"/>
        </w:rPr>
        <w:t>
      свыше 130 баллов – "превосходно".</w:t>
      </w:r>
      <w:r>
        <w:br/>
      </w:r>
      <w:r>
        <w:rPr>
          <w:rFonts w:ascii="Times New Roman"/>
          <w:b w:val="false"/>
          <w:i w:val="false"/>
          <w:color w:val="000000"/>
          <w:sz w:val="28"/>
        </w:rPr>
        <w:t>
      </w:t>
      </w:r>
      <w:r>
        <w:rPr>
          <w:rFonts w:ascii="Times New Roman"/>
          <w:b w:val="false"/>
          <w:i w:val="false"/>
          <w:color w:val="000000"/>
          <w:sz w:val="28"/>
        </w:rPr>
        <w:t>37. Итоговая годовая оценка служащего корпуса "Б" вычисляется службой управления персоналом не позднее пяти рабочих дней до заседания Комиссии по следующей формуле:</w:t>
      </w:r>
      <w:r>
        <w:br/>
      </w:r>
      <w:r>
        <w:rPr>
          <w:rFonts w:ascii="Times New Roman"/>
          <w:b w:val="false"/>
          <w:i w:val="false"/>
          <w:color w:val="000000"/>
          <w:sz w:val="28"/>
        </w:rPr>
        <w:t>
</w:t>
      </w:r>
      <w:r>
        <w:br/>
      </w:r>
    </w:p>
    <w:p>
      <w:pPr>
        <w:spacing w:after="0"/>
        <w:ind w:left="0"/>
        <w:jc w:val="both"/>
      </w:pPr>
      <w:r>
        <w:drawing>
          <wp:inline distT="0" distB="0" distL="0" distR="0">
            <wp:extent cx="3771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71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xml:space="preserve">
      где </w:t>
      </w:r>
    </w:p>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годовая оценка;</w:t>
      </w:r>
      <w:r>
        <w:br/>
      </w:r>
      <w:r>
        <w:rPr>
          <w:rFonts w:ascii="Times New Roman"/>
          <w:b w:val="false"/>
          <w:i w:val="false"/>
          <w:color w:val="000000"/>
          <w:sz w:val="28"/>
        </w:rPr>
        <w:t>
      </w:t>
      </w:r>
    </w:p>
    <w:p>
      <w:pPr>
        <w:spacing w:after="0"/>
        <w:ind w:left="0"/>
        <w:jc w:val="both"/>
      </w:pPr>
      <w:r>
        <w:drawing>
          <wp:inline distT="0" distB="0" distL="0" distR="0">
            <wp:extent cx="838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82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37</w:t>
      </w:r>
      <w:r>
        <w:rPr>
          <w:rFonts w:ascii="Times New Roman"/>
          <w:b w:val="false"/>
          <w:i w:val="false"/>
          <w:color w:val="000000"/>
          <w:sz w:val="28"/>
        </w:rPr>
        <w:t xml:space="preserve"> настоящей Методики, приводится к пятибалльной системе оценок, а именно:</w:t>
      </w:r>
      <w:r>
        <w:br/>
      </w:r>
      <w:r>
        <w:rPr>
          <w:rFonts w:ascii="Times New Roman"/>
          <w:b w:val="false"/>
          <w:i w:val="false"/>
          <w:color w:val="000000"/>
          <w:sz w:val="28"/>
        </w:rPr>
        <w:t>
      значению "неудовлетворительно" (менее 80 баллов) присваиваются 2 балла,</w:t>
      </w:r>
      <w:r>
        <w:br/>
      </w:r>
      <w:r>
        <w:rPr>
          <w:rFonts w:ascii="Times New Roman"/>
          <w:b w:val="false"/>
          <w:i w:val="false"/>
          <w:color w:val="000000"/>
          <w:sz w:val="28"/>
        </w:rPr>
        <w:t>
      значению "удовлетворительно" (от 80 до 105 баллов) – 3 балла,</w:t>
      </w:r>
      <w:r>
        <w:br/>
      </w:r>
      <w:r>
        <w:rPr>
          <w:rFonts w:ascii="Times New Roman"/>
          <w:b w:val="false"/>
          <w:i w:val="false"/>
          <w:color w:val="000000"/>
          <w:sz w:val="28"/>
        </w:rPr>
        <w:t>
      значению "эффективно" (от 106 до 130 (включительно) баллов) – 4 балла,</w:t>
      </w:r>
      <w:r>
        <w:br/>
      </w:r>
      <w:r>
        <w:rPr>
          <w:rFonts w:ascii="Times New Roman"/>
          <w:b w:val="false"/>
          <w:i w:val="false"/>
          <w:color w:val="000000"/>
          <w:sz w:val="28"/>
        </w:rPr>
        <w:t>
      значению "превосходно" (свыше 130 баллов) – 5 баллов;</w:t>
      </w:r>
      <w:r>
        <w:br/>
      </w:r>
      <w:r>
        <w:rPr>
          <w:rFonts w:ascii="Times New Roman"/>
          <w:b w:val="false"/>
          <w:i w:val="false"/>
          <w:color w:val="000000"/>
          <w:sz w:val="28"/>
        </w:rPr>
        <w:t>
      </w:t>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оценка выполнения индивидуального плана работы (среднеарифметическое значение);</w:t>
      </w:r>
      <w:r>
        <w:br/>
      </w:r>
      <w:r>
        <w:rPr>
          <w:rFonts w:ascii="Times New Roman"/>
          <w:b w:val="false"/>
          <w:i w:val="false"/>
          <w:color w:val="000000"/>
          <w:sz w:val="28"/>
        </w:rPr>
        <w:t>
      </w:t>
      </w:r>
    </w:p>
    <w:p>
      <w:pPr>
        <w:spacing w:after="0"/>
        <w:ind w:left="0"/>
        <w:jc w:val="both"/>
      </w:pPr>
      <w:r>
        <w:drawing>
          <wp:inline distT="0" distB="0" distL="0" distR="0">
            <wp:extent cx="647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7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круговая оценка (среднеарифметическое значение).</w:t>
      </w:r>
      <w:r>
        <w:br/>
      </w:r>
      <w:r>
        <w:rPr>
          <w:rFonts w:ascii="Times New Roman"/>
          <w:b w:val="false"/>
          <w:i w:val="false"/>
          <w:color w:val="000000"/>
          <w:sz w:val="28"/>
        </w:rPr>
        <w:t>
      </w:t>
      </w:r>
      <w:r>
        <w:rPr>
          <w:rFonts w:ascii="Times New Roman"/>
          <w:b w:val="false"/>
          <w:i w:val="false"/>
          <w:color w:val="000000"/>
          <w:sz w:val="28"/>
        </w:rPr>
        <w:t>38. Итоговая годовая оценка выставляется по следующей шкале:</w:t>
      </w:r>
      <w:r>
        <w:br/>
      </w:r>
      <w:r>
        <w:rPr>
          <w:rFonts w:ascii="Times New Roman"/>
          <w:b w:val="false"/>
          <w:i w:val="false"/>
          <w:color w:val="000000"/>
          <w:sz w:val="28"/>
        </w:rPr>
        <w:t>
      менее 3 баллов – "неудовлетворительно",</w:t>
      </w:r>
      <w:r>
        <w:br/>
      </w:r>
      <w:r>
        <w:rPr>
          <w:rFonts w:ascii="Times New Roman"/>
          <w:b w:val="false"/>
          <w:i w:val="false"/>
          <w:color w:val="000000"/>
          <w:sz w:val="28"/>
        </w:rPr>
        <w:t>
      от 3 до 4 баллов – "удовлетворительно",</w:t>
      </w:r>
      <w:r>
        <w:br/>
      </w:r>
      <w:r>
        <w:rPr>
          <w:rFonts w:ascii="Times New Roman"/>
          <w:b w:val="false"/>
          <w:i w:val="false"/>
          <w:color w:val="000000"/>
          <w:sz w:val="28"/>
        </w:rPr>
        <w:t>
      от 4 до 5 баллов – "эффективно",</w:t>
      </w:r>
      <w:r>
        <w:br/>
      </w:r>
      <w:r>
        <w:rPr>
          <w:rFonts w:ascii="Times New Roman"/>
          <w:b w:val="false"/>
          <w:i w:val="false"/>
          <w:color w:val="000000"/>
          <w:sz w:val="28"/>
        </w:rPr>
        <w:t>
      5 баллов – "превосходно".</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Рассмотрение результатов оценки Комиссией</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 </w:t>
      </w:r>
      <w:r>
        <w:br/>
      </w:r>
      <w:r>
        <w:rPr>
          <w:rFonts w:ascii="Times New Roman"/>
          <w:b w:val="false"/>
          <w:i w:val="false"/>
          <w:color w:val="000000"/>
          <w:sz w:val="28"/>
        </w:rPr>
        <w:t>
      Служба управления персоналом предоставляет на заседание Комиссии следующие документы:</w:t>
      </w:r>
      <w:r>
        <w:br/>
      </w:r>
      <w:r>
        <w:rPr>
          <w:rFonts w:ascii="Times New Roman"/>
          <w:b w:val="false"/>
          <w:i w:val="false"/>
          <w:color w:val="000000"/>
          <w:sz w:val="28"/>
        </w:rPr>
        <w:t>
      1) заполненные оценочные листы;</w:t>
      </w:r>
      <w:r>
        <w:br/>
      </w:r>
      <w:r>
        <w:rPr>
          <w:rFonts w:ascii="Times New Roman"/>
          <w:b w:val="false"/>
          <w:i w:val="false"/>
          <w:color w:val="000000"/>
          <w:sz w:val="28"/>
        </w:rPr>
        <w:t>
      2) заполненный лист круговой оценки (для годовой оценки);</w:t>
      </w:r>
      <w:r>
        <w:br/>
      </w:r>
      <w:r>
        <w:rPr>
          <w:rFonts w:ascii="Times New Roman"/>
          <w:b w:val="false"/>
          <w:i w:val="false"/>
          <w:color w:val="000000"/>
          <w:sz w:val="28"/>
        </w:rPr>
        <w:t>
      3) должностная инструкция служащего корпуса "Б";</w:t>
      </w:r>
      <w:r>
        <w:br/>
      </w:r>
      <w:r>
        <w:rPr>
          <w:rFonts w:ascii="Times New Roman"/>
          <w:b w:val="false"/>
          <w:i w:val="false"/>
          <w:color w:val="000000"/>
          <w:sz w:val="28"/>
        </w:rPr>
        <w:t xml:space="preserve">
      4) проект протокола заседания Комиссии по форме согласно </w:t>
      </w:r>
      <w:r>
        <w:br/>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40. Комиссия рассматривает результаты оценки и принимает одно из следующих решений:</w:t>
      </w:r>
      <w:r>
        <w:br/>
      </w:r>
      <w:r>
        <w:rPr>
          <w:rFonts w:ascii="Times New Roman"/>
          <w:b w:val="false"/>
          <w:i w:val="false"/>
          <w:color w:val="000000"/>
          <w:sz w:val="28"/>
        </w:rPr>
        <w:t>
      1) утвердить результаты оценки;</w:t>
      </w:r>
      <w:r>
        <w:br/>
      </w:r>
      <w:r>
        <w:rPr>
          <w:rFonts w:ascii="Times New Roman"/>
          <w:b w:val="false"/>
          <w:i w:val="false"/>
          <w:color w:val="000000"/>
          <w:sz w:val="28"/>
        </w:rPr>
        <w:t>
      2) пересмотреть результаты оценки.</w:t>
      </w:r>
      <w:r>
        <w:br/>
      </w: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 в следующих случаях:</w:t>
      </w:r>
      <w:r>
        <w:br/>
      </w:r>
      <w:r>
        <w:rPr>
          <w:rFonts w:ascii="Times New Roman"/>
          <w:b w:val="false"/>
          <w:i w:val="false"/>
          <w:color w:val="000000"/>
          <w:sz w:val="28"/>
        </w:rPr>
        <w:t>
      1) если эффективность деятельности служащего корпуса "Б" превышает результат оценки. При этом представляется документальное подтверждение результатов работы служащего корпуса "Б";</w:t>
      </w:r>
      <w:r>
        <w:br/>
      </w:r>
      <w:r>
        <w:rPr>
          <w:rFonts w:ascii="Times New Roman"/>
          <w:b w:val="false"/>
          <w:i w:val="false"/>
          <w:color w:val="000000"/>
          <w:sz w:val="28"/>
        </w:rPr>
        <w:t>
      2) при допущении ошибки службой управления персоналом при расчете результата оценки служащего корпуса "Б".</w:t>
      </w:r>
      <w:r>
        <w:br/>
      </w:r>
      <w:r>
        <w:rPr>
          <w:rFonts w:ascii="Times New Roman"/>
          <w:b w:val="false"/>
          <w:i w:val="false"/>
          <w:color w:val="000000"/>
          <w:sz w:val="28"/>
        </w:rPr>
        <w:t>
      </w:t>
      </w:r>
      <w:r>
        <w:rPr>
          <w:rFonts w:ascii="Times New Roman"/>
          <w:b w:val="false"/>
          <w:i w:val="false"/>
          <w:color w:val="000000"/>
          <w:sz w:val="28"/>
        </w:rPr>
        <w:t>41. Служба управления персоналом ознакамливает служащего корпуса "Б" с результатами оценки в течение двух рабочих дней со дня ее завершения.</w:t>
      </w:r>
      <w:r>
        <w:br/>
      </w: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r>
        <w:br/>
      </w:r>
      <w:r>
        <w:rPr>
          <w:rFonts w:ascii="Times New Roman"/>
          <w:b w:val="false"/>
          <w:i w:val="false"/>
          <w:color w:val="000000"/>
          <w:sz w:val="28"/>
        </w:rPr>
        <w:t>
      Отказ служащего корпуса "Б" от ознакомления не может служить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r>
        <w:br/>
      </w:r>
      <w:r>
        <w:rPr>
          <w:rFonts w:ascii="Times New Roman"/>
          <w:b w:val="false"/>
          <w:i w:val="false"/>
          <w:color w:val="000000"/>
          <w:sz w:val="28"/>
        </w:rPr>
        <w:t>
      </w:t>
      </w:r>
      <w:r>
        <w:rPr>
          <w:rFonts w:ascii="Times New Roman"/>
          <w:b w:val="false"/>
          <w:i w:val="false"/>
          <w:color w:val="000000"/>
          <w:sz w:val="28"/>
        </w:rPr>
        <w:t xml:space="preserve">42. Документы, указанные в </w:t>
      </w:r>
      <w:r>
        <w:rPr>
          <w:rFonts w:ascii="Times New Roman"/>
          <w:b w:val="false"/>
          <w:i w:val="false"/>
          <w:color w:val="000000"/>
          <w:sz w:val="28"/>
        </w:rPr>
        <w:t>пункте 39</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Обжалование результатов оценки</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Обжалование решения Комиссии служащим корпуса "Б" в территориальном департаменте уполномоченного органа по делам государственной службы осуществляется в течение десяти рабочих дней со дня вынесения решения.</w:t>
      </w:r>
      <w:r>
        <w:br/>
      </w:r>
      <w:r>
        <w:rPr>
          <w:rFonts w:ascii="Times New Roman"/>
          <w:b w:val="false"/>
          <w:i w:val="false"/>
          <w:color w:val="000000"/>
          <w:sz w:val="28"/>
        </w:rPr>
        <w:t>
      </w:t>
      </w:r>
      <w:r>
        <w:rPr>
          <w:rFonts w:ascii="Times New Roman"/>
          <w:b w:val="false"/>
          <w:i w:val="false"/>
          <w:color w:val="000000"/>
          <w:sz w:val="28"/>
        </w:rPr>
        <w:t>44. В случаях обнаружения территориальным департаментом уполномоченного органа по делам государственной службы нарушений и внесения рекомендации государственному органу об отмене решения Комиссии,</w:t>
      </w:r>
      <w:r>
        <w:br/>
      </w:r>
      <w:r>
        <w:rPr>
          <w:rFonts w:ascii="Times New Roman"/>
          <w:b w:val="false"/>
          <w:i w:val="false"/>
          <w:color w:val="000000"/>
          <w:sz w:val="28"/>
        </w:rPr>
        <w:t>
      </w:t>
      </w:r>
      <w:r>
        <w:rPr>
          <w:rFonts w:ascii="Times New Roman"/>
          <w:b w:val="false"/>
          <w:i w:val="false"/>
          <w:color w:val="000000"/>
          <w:sz w:val="28"/>
        </w:rPr>
        <w:t>45. Информация о принятом решении представляется государственным органом в течение двух недель в территориальный департамент уполномоченного органа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46. Служащий корпуса "Б" вправе обжаловать результаты оценки в суде.</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Принятие решений по результатам оценки</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Результаты оценки являются основаниями для принятия решений по выплате бонусов и обучению.</w:t>
      </w:r>
      <w:r>
        <w:br/>
      </w:r>
      <w:r>
        <w:rPr>
          <w:rFonts w:ascii="Times New Roman"/>
          <w:b w:val="false"/>
          <w:i w:val="false"/>
          <w:color w:val="000000"/>
          <w:sz w:val="28"/>
        </w:rPr>
        <w:t>
      </w:t>
      </w:r>
      <w:r>
        <w:rPr>
          <w:rFonts w:ascii="Times New Roman"/>
          <w:b w:val="false"/>
          <w:i w:val="false"/>
          <w:color w:val="000000"/>
          <w:sz w:val="28"/>
        </w:rPr>
        <w:t>48. Бонусы выплачиваются служащим корпуса "Б" с результатами оценки "превосходно" и "эффективно".</w:t>
      </w:r>
      <w:r>
        <w:br/>
      </w:r>
      <w:r>
        <w:rPr>
          <w:rFonts w:ascii="Times New Roman"/>
          <w:b w:val="false"/>
          <w:i w:val="false"/>
          <w:color w:val="000000"/>
          <w:sz w:val="28"/>
        </w:rPr>
        <w:t>
      </w:t>
      </w:r>
      <w:r>
        <w:rPr>
          <w:rFonts w:ascii="Times New Roman"/>
          <w:b w:val="false"/>
          <w:i w:val="false"/>
          <w:color w:val="000000"/>
          <w:sz w:val="28"/>
        </w:rPr>
        <w:t>49.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r>
        <w:br/>
      </w: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r>
        <w:br/>
      </w:r>
      <w:r>
        <w:rPr>
          <w:rFonts w:ascii="Times New Roman"/>
          <w:b w:val="false"/>
          <w:i w:val="false"/>
          <w:color w:val="000000"/>
          <w:sz w:val="28"/>
        </w:rPr>
        <w:t>
      </w:t>
      </w:r>
      <w:r>
        <w:rPr>
          <w:rFonts w:ascii="Times New Roman"/>
          <w:b w:val="false"/>
          <w:i w:val="false"/>
          <w:color w:val="000000"/>
          <w:sz w:val="28"/>
        </w:rPr>
        <w:t>50.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r>
        <w:br/>
      </w:r>
      <w:r>
        <w:rPr>
          <w:rFonts w:ascii="Times New Roman"/>
          <w:b w:val="false"/>
          <w:i w:val="false"/>
          <w:color w:val="000000"/>
          <w:sz w:val="28"/>
        </w:rPr>
        <w:t>
      </w:t>
      </w:r>
      <w:r>
        <w:rPr>
          <w:rFonts w:ascii="Times New Roman"/>
          <w:b w:val="false"/>
          <w:i w:val="false"/>
          <w:color w:val="000000"/>
          <w:sz w:val="28"/>
        </w:rPr>
        <w:t>51.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r>
        <w:br/>
      </w:r>
      <w:r>
        <w:rPr>
          <w:rFonts w:ascii="Times New Roman"/>
          <w:b w:val="false"/>
          <w:i w:val="false"/>
          <w:color w:val="000000"/>
          <w:sz w:val="28"/>
        </w:rPr>
        <w:t>
      </w:t>
      </w:r>
      <w:r>
        <w:rPr>
          <w:rFonts w:ascii="Times New Roman"/>
          <w:b w:val="false"/>
          <w:i w:val="false"/>
          <w:color w:val="000000"/>
          <w:sz w:val="28"/>
        </w:rPr>
        <w:t>52. Результаты оценки деятельности служащих корпуса "Б" вносятся в их послужные списки.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руководителей исполнительных органов,</w:t>
            </w:r>
            <w:r>
              <w:br/>
            </w:r>
            <w:r>
              <w:rPr>
                <w:rFonts w:ascii="Times New Roman"/>
                <w:b w:val="false"/>
                <w:i w:val="false"/>
                <w:color w:val="000000"/>
                <w:sz w:val="20"/>
              </w:rPr>
              <w:t>финансируемых из областного бюджета,</w:t>
            </w:r>
            <w:r>
              <w:br/>
            </w:r>
            <w:r>
              <w:rPr>
                <w:rFonts w:ascii="Times New Roman"/>
                <w:b w:val="false"/>
                <w:i w:val="false"/>
                <w:color w:val="000000"/>
                <w:sz w:val="20"/>
              </w:rPr>
              <w:t>и административных государственных</w:t>
            </w:r>
            <w:r>
              <w:br/>
            </w:r>
            <w:r>
              <w:rPr>
                <w:rFonts w:ascii="Times New Roman"/>
                <w:b w:val="false"/>
                <w:i w:val="false"/>
                <w:color w:val="000000"/>
                <w:sz w:val="20"/>
              </w:rPr>
              <w:t>служащих аппарата акима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корпуса "Б"</w:t>
            </w:r>
          </w:p>
        </w:tc>
      </w:tr>
    </w:tbl>
    <w:p>
      <w:pPr>
        <w:spacing w:after="0"/>
        <w:ind w:left="0"/>
        <w:jc w:val="left"/>
      </w:pPr>
      <w:r>
        <w:rPr>
          <w:rFonts w:ascii="Times New Roman"/>
          <w:b/>
          <w:i w:val="false"/>
          <w:color w:val="000000"/>
        </w:rPr>
        <w:t xml:space="preserve"> Индивидуальный план работы административного</w:t>
      </w:r>
      <w:r>
        <w:br/>
      </w:r>
      <w:r>
        <w:rPr>
          <w:rFonts w:ascii="Times New Roman"/>
          <w:b/>
          <w:i w:val="false"/>
          <w:color w:val="000000"/>
        </w:rPr>
        <w:t>государственного служащего корпуса "Б"</w:t>
      </w:r>
    </w:p>
    <w:p>
      <w:pPr>
        <w:spacing w:after="0"/>
        <w:ind w:left="0"/>
        <w:jc w:val="both"/>
      </w:pPr>
      <w:r>
        <w:rPr>
          <w:rFonts w:ascii="Times New Roman"/>
          <w:b w:val="false"/>
          <w:i w:val="false"/>
          <w:color w:val="000000"/>
          <w:sz w:val="28"/>
        </w:rPr>
        <w:t>            __________________________________год</w:t>
      </w:r>
      <w:r>
        <w:br/>
      </w:r>
      <w:r>
        <w:rPr>
          <w:rFonts w:ascii="Times New Roman"/>
          <w:b w:val="false"/>
          <w:i/>
          <w:color w:val="000000"/>
          <w:sz w:val="28"/>
        </w:rPr>
        <w:t>(период, на который составляется индивидуальный план)</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Ф.И.О. </w:t>
      </w:r>
      <w:r>
        <w:rPr>
          <w:rFonts w:ascii="Times New Roman"/>
          <w:b w:val="false"/>
          <w:i/>
          <w:color w:val="000000"/>
          <w:sz w:val="28"/>
        </w:rPr>
        <w:t>(при его наличии)</w:t>
      </w:r>
      <w:r>
        <w:rPr>
          <w:rFonts w:ascii="Times New Roman"/>
          <w:b w:val="false"/>
          <w:i w:val="false"/>
          <w:color w:val="000000"/>
          <w:sz w:val="28"/>
        </w:rPr>
        <w:t xml:space="preserve"> служащего: ___________________________________</w:t>
      </w:r>
      <w:r>
        <w:br/>
      </w:r>
      <w:r>
        <w:rPr>
          <w:rFonts w:ascii="Times New Roman"/>
          <w:b w:val="false"/>
          <w:i w:val="false"/>
          <w:color w:val="000000"/>
          <w:sz w:val="28"/>
        </w:rPr>
        <w:t>Должность служащего: ________________________________________________</w:t>
      </w:r>
      <w:r>
        <w:br/>
      </w:r>
      <w:r>
        <w:rPr>
          <w:rFonts w:ascii="Times New Roman"/>
          <w:b w:val="false"/>
          <w:i w:val="false"/>
          <w:color w:val="000000"/>
          <w:sz w:val="28"/>
        </w:rPr>
        <w:t>Наименование структурного подразделения служащего:____________________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6287"/>
        <w:gridCol w:w="2351"/>
      </w:tblGrid>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п/п</w:t>
            </w: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мероприятий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мероприятия</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Примечание:</w:t>
      </w:r>
      <w:r>
        <w:br/>
      </w:r>
      <w:r>
        <w:rPr>
          <w:rFonts w:ascii="Times New Roman"/>
          <w:b w:val="false"/>
          <w:i w:val="false"/>
          <w:color w:val="000000"/>
          <w:sz w:val="28"/>
        </w:rPr>
        <w:t>* - мероприятия определяются с учетом их направленности на достижение стратегической</w:t>
      </w:r>
      <w:r>
        <w:br/>
      </w:r>
      <w:r>
        <w:rPr>
          <w:rFonts w:ascii="Times New Roman"/>
          <w:b w:val="false"/>
          <w:i w:val="false"/>
          <w:color w:val="000000"/>
          <w:sz w:val="28"/>
        </w:rPr>
        <w:t>цели (целей)государственного органа, а в случае ее (их) отсутствия, исходя из функциональных обязанностей служащего.</w:t>
      </w:r>
      <w:r>
        <w:br/>
      </w:r>
      <w:r>
        <w:rPr>
          <w:rFonts w:ascii="Times New Roman"/>
          <w:b w:val="false"/>
          <w:i w:val="false"/>
          <w:color w:val="000000"/>
          <w:sz w:val="28"/>
        </w:rPr>
        <w:t>
      Количество и сложность мероприятий должны быть сопоставимы по государственному органу.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07"/>
        <w:gridCol w:w="6593"/>
      </w:tblGrid>
      <w:tr>
        <w:trPr>
          <w:trHeight w:val="30" w:hRule="atLeast"/>
        </w:trPr>
        <w:tc>
          <w:tcPr>
            <w:tcW w:w="57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Служащий </w:t>
            </w:r>
            <w:r>
              <w:br/>
            </w:r>
            <w:r>
              <w:rPr>
                <w:rFonts w:ascii="Times New Roman"/>
                <w:b w:val="false"/>
                <w:i w:val="false"/>
                <w:color w:val="000000"/>
                <w:sz w:val="20"/>
              </w:rPr>
              <w:t xml:space="preserve">Ф.И.О. </w:t>
            </w:r>
            <w:r>
              <w:rPr>
                <w:rFonts w:ascii="Times New Roman"/>
                <w:b w:val="false"/>
                <w:i/>
                <w:color w:val="000000"/>
                <w:sz w:val="20"/>
              </w:rPr>
              <w:t>(при его наличии)</w:t>
            </w:r>
            <w:r>
              <w:rPr>
                <w:rFonts w:ascii="Times New Roman"/>
                <w:b w:val="false"/>
                <w:i w:val="false"/>
                <w:color w:val="000000"/>
                <w:sz w:val="20"/>
              </w:rPr>
              <w:t>______</w:t>
            </w:r>
            <w:r>
              <w:br/>
            </w:r>
            <w:r>
              <w:rPr>
                <w:rFonts w:ascii="Times New Roman"/>
                <w:b w:val="false"/>
                <w:i w:val="false"/>
                <w:color w:val="000000"/>
                <w:sz w:val="20"/>
              </w:rPr>
              <w:t>дата _________________________</w:t>
            </w:r>
            <w:r>
              <w:br/>
            </w:r>
            <w:r>
              <w:rPr>
                <w:rFonts w:ascii="Times New Roman"/>
                <w:b w:val="false"/>
                <w:i w:val="false"/>
                <w:color w:val="000000"/>
                <w:sz w:val="20"/>
              </w:rPr>
              <w:t>подпись ______________________</w:t>
            </w:r>
            <w:r>
              <w:br/>
            </w:r>
            <w:r>
              <w:rPr>
                <w:rFonts w:ascii="Times New Roman"/>
                <w:b w:val="false"/>
                <w:i w:val="false"/>
                <w:color w:val="000000"/>
                <w:sz w:val="20"/>
              </w:rPr>
              <w:t>
</w:t>
            </w:r>
          </w:p>
        </w:tc>
        <w:tc>
          <w:tcPr>
            <w:tcW w:w="65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Непосредственный руководитель</w:t>
            </w:r>
            <w:r>
              <w:br/>
            </w:r>
            <w:r>
              <w:rPr>
                <w:rFonts w:ascii="Times New Roman"/>
                <w:b w:val="false"/>
                <w:i w:val="false"/>
                <w:color w:val="000000"/>
                <w:sz w:val="20"/>
              </w:rPr>
              <w:t xml:space="preserve"> Ф.И.О. </w:t>
            </w:r>
            <w:r>
              <w:rPr>
                <w:rFonts w:ascii="Times New Roman"/>
                <w:b w:val="false"/>
                <w:i/>
                <w:color w:val="000000"/>
                <w:sz w:val="20"/>
              </w:rPr>
              <w:t>(при его наличии)</w:t>
            </w:r>
            <w:r>
              <w:rPr>
                <w:rFonts w:ascii="Times New Roman"/>
                <w:b w:val="false"/>
                <w:i w:val="false"/>
                <w:color w:val="000000"/>
                <w:sz w:val="20"/>
              </w:rPr>
              <w:t>__________</w:t>
            </w:r>
            <w:r>
              <w:br/>
            </w:r>
            <w:r>
              <w:rPr>
                <w:rFonts w:ascii="Times New Roman"/>
                <w:b w:val="false"/>
                <w:i w:val="false"/>
                <w:color w:val="000000"/>
                <w:sz w:val="20"/>
              </w:rPr>
              <w:t>дата _____________________________</w:t>
            </w:r>
            <w:r>
              <w:br/>
            </w:r>
            <w:r>
              <w:rPr>
                <w:rFonts w:ascii="Times New Roman"/>
                <w:b w:val="false"/>
                <w:i w:val="false"/>
                <w:color w:val="000000"/>
                <w:sz w:val="20"/>
              </w:rPr>
              <w:t>подпись 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руководителей исполнительных органов,</w:t>
            </w:r>
            <w:r>
              <w:br/>
            </w:r>
            <w:r>
              <w:rPr>
                <w:rFonts w:ascii="Times New Roman"/>
                <w:b w:val="false"/>
                <w:i w:val="false"/>
                <w:color w:val="000000"/>
                <w:sz w:val="20"/>
              </w:rPr>
              <w:t>финансируемых из областного бюджета,</w:t>
            </w:r>
            <w:r>
              <w:br/>
            </w:r>
            <w:r>
              <w:rPr>
                <w:rFonts w:ascii="Times New Roman"/>
                <w:b w:val="false"/>
                <w:i w:val="false"/>
                <w:color w:val="000000"/>
                <w:sz w:val="20"/>
              </w:rPr>
              <w:t>и административных государственных</w:t>
            </w:r>
            <w:r>
              <w:br/>
            </w:r>
            <w:r>
              <w:rPr>
                <w:rFonts w:ascii="Times New Roman"/>
                <w:b w:val="false"/>
                <w:i w:val="false"/>
                <w:color w:val="000000"/>
                <w:sz w:val="20"/>
              </w:rPr>
              <w:t>служащих аппарата акима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корпуса "Б"</w:t>
            </w:r>
          </w:p>
        </w:tc>
      </w:tr>
    </w:tbl>
    <w:p>
      <w:pPr>
        <w:spacing w:after="0"/>
        <w:ind w:left="0"/>
        <w:jc w:val="left"/>
      </w:pPr>
      <w:r>
        <w:rPr>
          <w:rFonts w:ascii="Times New Roman"/>
          <w:b/>
          <w:i w:val="false"/>
          <w:color w:val="000000"/>
        </w:rPr>
        <w:t xml:space="preserve"> Оценочный лист</w:t>
      </w:r>
    </w:p>
    <w:p>
      <w:pPr>
        <w:spacing w:after="0"/>
        <w:ind w:left="0"/>
        <w:jc w:val="both"/>
      </w:pPr>
      <w:r>
        <w:rPr>
          <w:rFonts w:ascii="Times New Roman"/>
          <w:b w:val="false"/>
          <w:i w:val="false"/>
          <w:color w:val="000000"/>
          <w:sz w:val="28"/>
        </w:rPr>
        <w:t>            ___________________квартал ____ года</w:t>
      </w:r>
      <w:r>
        <w:br/>
      </w:r>
      <w:r>
        <w:rPr>
          <w:rFonts w:ascii="Times New Roman"/>
          <w:b w:val="false"/>
          <w:i/>
          <w:color w:val="000000"/>
          <w:sz w:val="28"/>
        </w:rPr>
        <w:t>(оцениваемый период)</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Ф.И.О. </w:t>
      </w:r>
      <w:r>
        <w:rPr>
          <w:rFonts w:ascii="Times New Roman"/>
          <w:b w:val="false"/>
          <w:i/>
          <w:color w:val="000000"/>
          <w:sz w:val="28"/>
        </w:rPr>
        <w:t>(при его наличии)</w:t>
      </w:r>
      <w:r>
        <w:rPr>
          <w:rFonts w:ascii="Times New Roman"/>
          <w:b w:val="false"/>
          <w:i w:val="false"/>
          <w:color w:val="000000"/>
          <w:sz w:val="28"/>
        </w:rPr>
        <w:t xml:space="preserve"> оцениваемого служащего: ______________________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Наименование структурного подразделения оцениваемого служащего:__________________________________________________________</w:t>
      </w:r>
      <w:r>
        <w:br/>
      </w:r>
      <w:r>
        <w:rPr>
          <w:rFonts w:ascii="Times New Roman"/>
          <w:b w:val="false"/>
          <w:i w:val="false"/>
          <w:color w:val="000000"/>
          <w:sz w:val="28"/>
        </w:rPr>
        <w:t>
      Оценка исполнения должностных обязанностей: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582"/>
        <w:gridCol w:w="1349"/>
        <w:gridCol w:w="1350"/>
        <w:gridCol w:w="2247"/>
        <w:gridCol w:w="1916"/>
        <w:gridCol w:w="1917"/>
        <w:gridCol w:w="595"/>
      </w:tblGrid>
      <w:tr>
        <w:trPr>
          <w:trHeight w:val="30" w:hRule="atLeast"/>
        </w:trPr>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Самооценка служащего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Оценка непосредственного руководителя</w:t>
            </w:r>
            <w:r>
              <w:br/>
            </w:r>
            <w:r>
              <w:rPr>
                <w:rFonts w:ascii="Times New Roman"/>
                <w:b w:val="false"/>
                <w:i w:val="false"/>
                <w:color w:val="000000"/>
                <w:sz w:val="20"/>
              </w:rPr>
              <w:t>
</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Примечание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поощряемых показателях и видах деятельности</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фактах нарушения исполнительской дисциплины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фактах нарушения трудовой дисциплины</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поощряемых показателях и видах деятельности</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фактах нарушения исполнительской дисциплины</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фактах нарушения трудовой дисциплины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самооценки: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оценки:</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Служащий </w:t>
            </w:r>
            <w:r>
              <w:br/>
            </w:r>
            <w:r>
              <w:rPr>
                <w:rFonts w:ascii="Times New Roman"/>
                <w:b w:val="false"/>
                <w:i w:val="false"/>
                <w:color w:val="000000"/>
                <w:sz w:val="20"/>
              </w:rPr>
              <w:t xml:space="preserve">Ф.И.О. </w:t>
            </w:r>
            <w:r>
              <w:rPr>
                <w:rFonts w:ascii="Times New Roman"/>
                <w:b w:val="false"/>
                <w:i/>
                <w:color w:val="000000"/>
                <w:sz w:val="20"/>
              </w:rPr>
              <w:t>(при его наличии)</w:t>
            </w:r>
            <w:r>
              <w:rPr>
                <w:rFonts w:ascii="Times New Roman"/>
                <w:b w:val="false"/>
                <w:i w:val="false"/>
                <w:color w:val="000000"/>
                <w:sz w:val="20"/>
              </w:rPr>
              <w:t>________</w:t>
            </w:r>
            <w:r>
              <w:br/>
            </w:r>
            <w:r>
              <w:rPr>
                <w:rFonts w:ascii="Times New Roman"/>
                <w:b w:val="false"/>
                <w:i w:val="false"/>
                <w:color w:val="000000"/>
                <w:sz w:val="20"/>
              </w:rPr>
              <w:t>дата __________________________</w:t>
            </w:r>
            <w:r>
              <w:br/>
            </w:r>
            <w:r>
              <w:rPr>
                <w:rFonts w:ascii="Times New Roman"/>
                <w:b w:val="false"/>
                <w:i w:val="false"/>
                <w:color w:val="000000"/>
                <w:sz w:val="20"/>
              </w:rPr>
              <w:t>подпись 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Непосредственный руководитель</w:t>
            </w:r>
            <w:r>
              <w:br/>
            </w:r>
            <w:r>
              <w:rPr>
                <w:rFonts w:ascii="Times New Roman"/>
                <w:b w:val="false"/>
                <w:i w:val="false"/>
                <w:color w:val="000000"/>
                <w:sz w:val="20"/>
              </w:rPr>
              <w:t>Ф.И.О</w:t>
            </w:r>
            <w:r>
              <w:rPr>
                <w:rFonts w:ascii="Times New Roman"/>
                <w:b w:val="false"/>
                <w:i/>
                <w:color w:val="000000"/>
                <w:sz w:val="20"/>
              </w:rPr>
              <w:t>. (при его наличии)</w:t>
            </w:r>
            <w:r>
              <w:rPr>
                <w:rFonts w:ascii="Times New Roman"/>
                <w:b w:val="false"/>
                <w:i w:val="false"/>
                <w:color w:val="000000"/>
                <w:sz w:val="20"/>
              </w:rPr>
              <w:t>____________</w:t>
            </w:r>
            <w:r>
              <w:br/>
            </w:r>
            <w:r>
              <w:rPr>
                <w:rFonts w:ascii="Times New Roman"/>
                <w:b w:val="false"/>
                <w:i w:val="false"/>
                <w:color w:val="000000"/>
                <w:sz w:val="20"/>
              </w:rPr>
              <w:t>дата _______________________________</w:t>
            </w:r>
            <w:r>
              <w:br/>
            </w:r>
            <w:r>
              <w:rPr>
                <w:rFonts w:ascii="Times New Roman"/>
                <w:b w:val="false"/>
                <w:i w:val="false"/>
                <w:color w:val="000000"/>
                <w:sz w:val="20"/>
              </w:rPr>
              <w:t>подпись 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руководителей исполнительных органов,</w:t>
            </w:r>
            <w:r>
              <w:br/>
            </w:r>
            <w:r>
              <w:rPr>
                <w:rFonts w:ascii="Times New Roman"/>
                <w:b w:val="false"/>
                <w:i w:val="false"/>
                <w:color w:val="000000"/>
                <w:sz w:val="20"/>
              </w:rPr>
              <w:t>финансируемых из областного бюджета,</w:t>
            </w:r>
            <w:r>
              <w:br/>
            </w:r>
            <w:r>
              <w:rPr>
                <w:rFonts w:ascii="Times New Roman"/>
                <w:b w:val="false"/>
                <w:i w:val="false"/>
                <w:color w:val="000000"/>
                <w:sz w:val="20"/>
              </w:rPr>
              <w:t>и административных государственных</w:t>
            </w:r>
            <w:r>
              <w:br/>
            </w:r>
            <w:r>
              <w:rPr>
                <w:rFonts w:ascii="Times New Roman"/>
                <w:b w:val="false"/>
                <w:i w:val="false"/>
                <w:color w:val="000000"/>
                <w:sz w:val="20"/>
              </w:rPr>
              <w:t>служащих аппарата акима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корпуса "Б"</w:t>
            </w:r>
          </w:p>
        </w:tc>
      </w:tr>
    </w:tbl>
    <w:p>
      <w:pPr>
        <w:spacing w:after="0"/>
        <w:ind w:left="0"/>
        <w:jc w:val="left"/>
      </w:pPr>
      <w:r>
        <w:rPr>
          <w:rFonts w:ascii="Times New Roman"/>
          <w:b/>
          <w:i w:val="false"/>
          <w:color w:val="000000"/>
        </w:rPr>
        <w:t xml:space="preserve"> Оценочный лист</w:t>
      </w:r>
    </w:p>
    <w:p>
      <w:pPr>
        <w:spacing w:after="0"/>
        <w:ind w:left="0"/>
        <w:jc w:val="both"/>
      </w:pPr>
      <w:r>
        <w:rPr>
          <w:rFonts w:ascii="Times New Roman"/>
          <w:b w:val="false"/>
          <w:i w:val="false"/>
          <w:color w:val="000000"/>
          <w:sz w:val="28"/>
        </w:rPr>
        <w:t>            _______________________год</w:t>
      </w:r>
      <w:r>
        <w:br/>
      </w:r>
      <w:r>
        <w:rPr>
          <w:rFonts w:ascii="Times New Roman"/>
          <w:b w:val="false"/>
          <w:i/>
          <w:color w:val="000000"/>
          <w:sz w:val="28"/>
        </w:rPr>
        <w:t>(оцениваемый год)</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Ф.И.О. </w:t>
      </w:r>
      <w:r>
        <w:rPr>
          <w:rFonts w:ascii="Times New Roman"/>
          <w:b w:val="false"/>
          <w:i/>
          <w:color w:val="000000"/>
          <w:sz w:val="28"/>
        </w:rPr>
        <w:t>(при его наличии)</w:t>
      </w:r>
      <w:r>
        <w:rPr>
          <w:rFonts w:ascii="Times New Roman"/>
          <w:b w:val="false"/>
          <w:i w:val="false"/>
          <w:color w:val="000000"/>
          <w:sz w:val="28"/>
        </w:rPr>
        <w:t xml:space="preserve"> оцениваемого служащего:_____________________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Наименование структурного подразделения оцениваемого служащего:</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Оценка выполнения индивидуального плана: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2337"/>
        <w:gridCol w:w="1870"/>
        <w:gridCol w:w="2334"/>
        <w:gridCol w:w="1641"/>
        <w:gridCol w:w="1641"/>
        <w:gridCol w:w="1055"/>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Значение</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 самооценки служащего</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 оценки руководителя</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Примечание</w:t>
            </w: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Служащий </w:t>
            </w:r>
            <w:r>
              <w:br/>
            </w:r>
            <w:r>
              <w:rPr>
                <w:rFonts w:ascii="Times New Roman"/>
                <w:b w:val="false"/>
                <w:i w:val="false"/>
                <w:color w:val="000000"/>
                <w:sz w:val="20"/>
              </w:rPr>
              <w:t xml:space="preserve">Ф.И.О. </w:t>
            </w:r>
            <w:r>
              <w:rPr>
                <w:rFonts w:ascii="Times New Roman"/>
                <w:b w:val="false"/>
                <w:i/>
                <w:color w:val="000000"/>
                <w:sz w:val="20"/>
              </w:rPr>
              <w:t>(при его наличии)</w:t>
            </w:r>
            <w:r>
              <w:rPr>
                <w:rFonts w:ascii="Times New Roman"/>
                <w:b w:val="false"/>
                <w:i w:val="false"/>
                <w:color w:val="000000"/>
                <w:sz w:val="20"/>
              </w:rPr>
              <w:t>____</w:t>
            </w:r>
            <w:r>
              <w:br/>
            </w:r>
            <w:r>
              <w:rPr>
                <w:rFonts w:ascii="Times New Roman"/>
                <w:b w:val="false"/>
                <w:i w:val="false"/>
                <w:color w:val="000000"/>
                <w:sz w:val="20"/>
              </w:rPr>
              <w:t>дата______________________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Непосредственный руководитель</w:t>
            </w:r>
            <w:r>
              <w:br/>
            </w:r>
            <w:r>
              <w:rPr>
                <w:rFonts w:ascii="Times New Roman"/>
                <w:b w:val="false"/>
                <w:i w:val="false"/>
                <w:color w:val="000000"/>
                <w:sz w:val="20"/>
              </w:rPr>
              <w:t xml:space="preserve">Ф.И.О. </w:t>
            </w:r>
            <w:r>
              <w:rPr>
                <w:rFonts w:ascii="Times New Roman"/>
                <w:b w:val="false"/>
                <w:i/>
                <w:color w:val="000000"/>
                <w:sz w:val="20"/>
              </w:rPr>
              <w:t>(при его наличии)</w:t>
            </w:r>
            <w:r>
              <w:rPr>
                <w:rFonts w:ascii="Times New Roman"/>
                <w:b w:val="false"/>
                <w:i w:val="false"/>
                <w:color w:val="000000"/>
                <w:sz w:val="20"/>
              </w:rPr>
              <w:t>__________</w:t>
            </w:r>
            <w:r>
              <w:br/>
            </w:r>
            <w:r>
              <w:rPr>
                <w:rFonts w:ascii="Times New Roman"/>
                <w:b w:val="false"/>
                <w:i w:val="false"/>
                <w:color w:val="000000"/>
                <w:sz w:val="20"/>
              </w:rPr>
              <w:t>дата ____________________________</w:t>
            </w:r>
            <w:r>
              <w:br/>
            </w:r>
            <w:r>
              <w:rPr>
                <w:rFonts w:ascii="Times New Roman"/>
                <w:b w:val="false"/>
                <w:i w:val="false"/>
                <w:color w:val="000000"/>
                <w:sz w:val="20"/>
              </w:rPr>
              <w:t>подпись 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руководителей исполнительных органов,</w:t>
            </w:r>
            <w:r>
              <w:br/>
            </w:r>
            <w:r>
              <w:rPr>
                <w:rFonts w:ascii="Times New Roman"/>
                <w:b w:val="false"/>
                <w:i w:val="false"/>
                <w:color w:val="000000"/>
                <w:sz w:val="20"/>
              </w:rPr>
              <w:t>финансируемых из областного бюджета,</w:t>
            </w:r>
            <w:r>
              <w:br/>
            </w:r>
            <w:r>
              <w:rPr>
                <w:rFonts w:ascii="Times New Roman"/>
                <w:b w:val="false"/>
                <w:i w:val="false"/>
                <w:color w:val="000000"/>
                <w:sz w:val="20"/>
              </w:rPr>
              <w:t>и административных государственных</w:t>
            </w:r>
            <w:r>
              <w:br/>
            </w:r>
            <w:r>
              <w:rPr>
                <w:rFonts w:ascii="Times New Roman"/>
                <w:b w:val="false"/>
                <w:i w:val="false"/>
                <w:color w:val="000000"/>
                <w:sz w:val="20"/>
              </w:rPr>
              <w:t>служащих аппарата акима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корпуса "Б"</w:t>
            </w:r>
          </w:p>
        </w:tc>
      </w:tr>
    </w:tbl>
    <w:p>
      <w:pPr>
        <w:spacing w:after="0"/>
        <w:ind w:left="0"/>
        <w:jc w:val="left"/>
      </w:pPr>
      <w:r>
        <w:rPr>
          <w:rFonts w:ascii="Times New Roman"/>
          <w:b/>
          <w:i w:val="false"/>
          <w:color w:val="000000"/>
        </w:rPr>
        <w:t xml:space="preserve"> Лист круговой оценки</w:t>
      </w:r>
    </w:p>
    <w:p>
      <w:pPr>
        <w:spacing w:after="0"/>
        <w:ind w:left="0"/>
        <w:jc w:val="both"/>
      </w:pPr>
      <w:r>
        <w:rPr>
          <w:rFonts w:ascii="Times New Roman"/>
          <w:b w:val="false"/>
          <w:i w:val="false"/>
          <w:color w:val="000000"/>
          <w:sz w:val="28"/>
        </w:rPr>
        <w:t>            ________________________________год</w:t>
      </w:r>
      <w:r>
        <w:br/>
      </w:r>
      <w:r>
        <w:rPr>
          <w:rFonts w:ascii="Times New Roman"/>
          <w:b w:val="false"/>
          <w:i/>
          <w:color w:val="000000"/>
          <w:sz w:val="28"/>
        </w:rPr>
        <w:t>(оцениваемый год)</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Ф.И.О. </w:t>
      </w:r>
      <w:r>
        <w:rPr>
          <w:rFonts w:ascii="Times New Roman"/>
          <w:b w:val="false"/>
          <w:i/>
          <w:color w:val="000000"/>
          <w:sz w:val="28"/>
        </w:rPr>
        <w:t>(при его наличии)</w:t>
      </w:r>
      <w:r>
        <w:rPr>
          <w:rFonts w:ascii="Times New Roman"/>
          <w:b w:val="false"/>
          <w:i w:val="false"/>
          <w:color w:val="000000"/>
          <w:sz w:val="28"/>
        </w:rPr>
        <w:t xml:space="preserve"> оцениваемого служащего: ______________________</w:t>
      </w:r>
      <w:r>
        <w:br/>
      </w:r>
      <w:r>
        <w:rPr>
          <w:rFonts w:ascii="Times New Roman"/>
          <w:b w:val="false"/>
          <w:i w:val="false"/>
          <w:color w:val="000000"/>
          <w:sz w:val="28"/>
        </w:rPr>
        <w:t>Должность оцениваемого служащего: __________________________________</w:t>
      </w:r>
      <w:r>
        <w:br/>
      </w:r>
      <w:r>
        <w:rPr>
          <w:rFonts w:ascii="Times New Roman"/>
          <w:b w:val="false"/>
          <w:i w:val="false"/>
          <w:color w:val="000000"/>
          <w:sz w:val="28"/>
        </w:rPr>
        <w:t>Наименование структурного подразделения оцениваемого служащего:</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2352"/>
        <w:gridCol w:w="4835"/>
        <w:gridCol w:w="2761"/>
      </w:tblGrid>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компетенции</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Значение</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Оценка (баллы)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Непосредственный руководитель</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Инициативность</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Способность к сотрудничеству</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Соблюдение служебной этики</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Подчиненный</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Умение планировать работу</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Умение мотивировать к работе</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Соблюдение служебной этики</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Коллега</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Умение работать в команде</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Соблюдение служебной этики</w:t>
            </w: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2 до 5</w:t>
            </w: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 деятельности</w:t>
            </w:r>
            <w:r>
              <w:br/>
            </w:r>
            <w:r>
              <w:rPr>
                <w:rFonts w:ascii="Times New Roman"/>
                <w:b w:val="false"/>
                <w:i w:val="false"/>
                <w:color w:val="000000"/>
                <w:sz w:val="20"/>
              </w:rPr>
              <w:t>руководителей исполнительных органов,</w:t>
            </w:r>
            <w:r>
              <w:br/>
            </w:r>
            <w:r>
              <w:rPr>
                <w:rFonts w:ascii="Times New Roman"/>
                <w:b w:val="false"/>
                <w:i w:val="false"/>
                <w:color w:val="000000"/>
                <w:sz w:val="20"/>
              </w:rPr>
              <w:t>финансируемых из областного бюджета,</w:t>
            </w:r>
            <w:r>
              <w:br/>
            </w:r>
            <w:r>
              <w:rPr>
                <w:rFonts w:ascii="Times New Roman"/>
                <w:b w:val="false"/>
                <w:i w:val="false"/>
                <w:color w:val="000000"/>
                <w:sz w:val="20"/>
              </w:rPr>
              <w:t>и административных государственных</w:t>
            </w:r>
            <w:r>
              <w:br/>
            </w:r>
            <w:r>
              <w:rPr>
                <w:rFonts w:ascii="Times New Roman"/>
                <w:b w:val="false"/>
                <w:i w:val="false"/>
                <w:color w:val="000000"/>
                <w:sz w:val="20"/>
              </w:rPr>
              <w:t>служащих аппарата акима</w:t>
            </w:r>
            <w:r>
              <w:br/>
            </w:r>
            <w:r>
              <w:rPr>
                <w:rFonts w:ascii="Times New Roman"/>
                <w:b w:val="false"/>
                <w:i w:val="false"/>
                <w:color w:val="000000"/>
                <w:sz w:val="20"/>
              </w:rPr>
              <w:t>Южно-Казахстанской области</w:t>
            </w:r>
            <w:r>
              <w:br/>
            </w:r>
            <w:r>
              <w:rPr>
                <w:rFonts w:ascii="Times New Roman"/>
                <w:b w:val="false"/>
                <w:i w:val="false"/>
                <w:color w:val="000000"/>
                <w:sz w:val="20"/>
              </w:rPr>
              <w:t>корпуса "Б"</w:t>
            </w:r>
          </w:p>
        </w:tc>
      </w:tr>
    </w:tbl>
    <w:p>
      <w:pPr>
        <w:spacing w:after="0"/>
        <w:ind w:left="0"/>
        <w:jc w:val="left"/>
      </w:pPr>
      <w:r>
        <w:rPr>
          <w:rFonts w:ascii="Times New Roman"/>
          <w:b/>
          <w:i w:val="false"/>
          <w:color w:val="000000"/>
        </w:rPr>
        <w:t xml:space="preserve"> Протокол заседания Комиссии по оценке</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(наименование государственного органа)</w:t>
      </w:r>
      <w:r>
        <w:br/>
      </w:r>
      <w:r>
        <w:rPr>
          <w:rFonts w:ascii="Times New Roman"/>
          <w:b w:val="false"/>
          <w:i w:val="false"/>
          <w:color w:val="000000"/>
          <w:sz w:val="28"/>
        </w:rPr>
        <w:t>________________________________________________________________________</w:t>
      </w:r>
      <w:r>
        <w:br/>
      </w:r>
      <w:r>
        <w:rPr>
          <w:rFonts w:ascii="Times New Roman"/>
          <w:b w:val="false"/>
          <w:i/>
          <w:color w:val="000000"/>
          <w:sz w:val="28"/>
        </w:rPr>
        <w:t>(вид оценки : квартальная / годовая и оцениваемый период (квартал и (или) год)</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Результаты оценки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4247"/>
        <w:gridCol w:w="1541"/>
        <w:gridCol w:w="3842"/>
        <w:gridCol w:w="729"/>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служащих </w:t>
            </w:r>
            <w:r>
              <w:rPr>
                <w:rFonts w:ascii="Times New Roman"/>
                <w:b w:val="false"/>
                <w:i/>
                <w:color w:val="000000"/>
                <w:sz w:val="20"/>
              </w:rPr>
              <w:t>(при его наличии)</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результатах оценки</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Корректировка Комиссей результатов оценки </w:t>
            </w:r>
            <w:r>
              <w:rPr>
                <w:rFonts w:ascii="Times New Roman"/>
                <w:b w:val="false"/>
                <w:i/>
                <w:color w:val="000000"/>
                <w:sz w:val="20"/>
              </w:rPr>
              <w:t>(в случае наличия)</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Рекомендации Комиссии</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Заключение Комиссии:</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Проверено:</w:t>
      </w:r>
      <w:r>
        <w:br/>
      </w:r>
      <w:r>
        <w:rPr>
          <w:rFonts w:ascii="Times New Roman"/>
          <w:b w:val="false"/>
          <w:i w:val="false"/>
          <w:color w:val="000000"/>
          <w:sz w:val="28"/>
        </w:rPr>
        <w:t>
      Секретарь Комиссии: _______________________ Дата: _____________</w:t>
      </w:r>
      <w:r>
        <w:br/>
      </w:r>
      <w:r>
        <w:rPr>
          <w:rFonts w:ascii="Times New Roman"/>
          <w:b w:val="false"/>
          <w:i w:val="false"/>
          <w:color w:val="000000"/>
          <w:sz w:val="28"/>
        </w:rPr>
        <w:t xml:space="preserve"> (</w:t>
      </w:r>
      <w:r>
        <w:rPr>
          <w:rFonts w:ascii="Times New Roman"/>
          <w:b w:val="false"/>
          <w:i/>
          <w:color w:val="000000"/>
          <w:sz w:val="28"/>
        </w:rPr>
        <w:t>Ф.И.О (при его наличии)., подпись</w:t>
      </w:r>
      <w:r>
        <w:rPr>
          <w:rFonts w:ascii="Times New Roman"/>
          <w:b w:val="false"/>
          <w:i w:val="false"/>
          <w:color w:val="000000"/>
          <w:sz w:val="28"/>
        </w:rPr>
        <w:t>)</w:t>
      </w:r>
      <w:r>
        <w:br/>
      </w:r>
      <w:r>
        <w:rPr>
          <w:rFonts w:ascii="Times New Roman"/>
          <w:b w:val="false"/>
          <w:i w:val="false"/>
          <w:color w:val="000000"/>
          <w:sz w:val="28"/>
        </w:rPr>
        <w:t>Председатель Комиссии: _____________________ Дата: ____________</w:t>
      </w:r>
      <w:r>
        <w:br/>
      </w:r>
      <w:r>
        <w:rPr>
          <w:rFonts w:ascii="Times New Roman"/>
          <w:b w:val="false"/>
          <w:i w:val="false"/>
          <w:color w:val="000000"/>
          <w:sz w:val="28"/>
        </w:rPr>
        <w:t xml:space="preserve"> (</w:t>
      </w:r>
      <w:r>
        <w:rPr>
          <w:rFonts w:ascii="Times New Roman"/>
          <w:b w:val="false"/>
          <w:i/>
          <w:color w:val="000000"/>
          <w:sz w:val="28"/>
        </w:rPr>
        <w:t>Ф.И.О (при его наличии)., подпись</w:t>
      </w:r>
      <w:r>
        <w:rPr>
          <w:rFonts w:ascii="Times New Roman"/>
          <w:b w:val="false"/>
          <w:i w:val="false"/>
          <w:color w:val="000000"/>
          <w:sz w:val="28"/>
        </w:rPr>
        <w:t>)</w:t>
      </w:r>
      <w:r>
        <w:br/>
      </w:r>
      <w:r>
        <w:rPr>
          <w:rFonts w:ascii="Times New Roman"/>
          <w:b w:val="false"/>
          <w:i w:val="false"/>
          <w:color w:val="000000"/>
          <w:sz w:val="28"/>
        </w:rPr>
        <w:t>Член Комиссии: ____________________________ Дата: _____________</w:t>
      </w:r>
      <w:r>
        <w:br/>
      </w:r>
      <w:r>
        <w:rPr>
          <w:rFonts w:ascii="Times New Roman"/>
          <w:b w:val="false"/>
          <w:i w:val="false"/>
          <w:color w:val="000000"/>
          <w:sz w:val="28"/>
        </w:rPr>
        <w:t xml:space="preserve"> (</w:t>
      </w:r>
      <w:r>
        <w:rPr>
          <w:rFonts w:ascii="Times New Roman"/>
          <w:b w:val="false"/>
          <w:i/>
          <w:color w:val="000000"/>
          <w:sz w:val="28"/>
        </w:rPr>
        <w:t>Ф.И.О (при его наличии)., подпись</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