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2994" w14:textId="bc22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6 августа 2015 года № 242 "Об утверждении регламентов государственных услуг в области земельных 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16 июня 2016 года № 167. Зарегистрировано Департаментом юстиции Южно-Казахстанской области 18 июля 2016 года № 3787.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6 августа 2015 года № 242 "Об утверждении регламентов государственных услуг в области земельных отношений" (зарегистрированное в Реестре государственной регистрации нормативных правовых актов за № 3325, опубликовано 4 сентября 2015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5) и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регламент государственной услуги "Выдача решения на перевод орошаемой пашни в неорошаемые виды угодий" согласно приложению 5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регламент государственной услуги "Выдача разрешения на перевод сельскохозяйственных угодий из одного вида в другой" согласно приложению 6 к настоящему постановлению;";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"Управление земельных отношений и по контролю за использованием и охраной земель Южно-Казахстанской области" заменить словами "Управление земельных отношений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"центры обслуживания населения (далее - Центр)" заменить словами "Государственная корпорация "Правительство для граждан" (далее - Государственная корпорация)";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слова "центром обслуживания населения", "в Центр", "Центра" заменить соответственно словами "Государственной корпорацией", "в Государственную корпорацию", "Государственной корпорации";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"Утверждение землеустроительных проектов по формированию земельных участков"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"Управление земельных отношений и по контролю за использованием и охраной земель Южно-Казахстанской области" заменить словами "Управление земельных отношений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"центры обслуживания населения (далее - Центр)" заменить словами "Государственная корпорация "Правительство для граждан" (далее - Государственная корпорация)";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слова "центром обслуживания населения", "в Центр", "Центра" заменить соответственно словами "Государственной корпорацией", "в Государственную корпорацию", "Государственной корпорации";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решения на изменение целевого назначения земельного участка"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"центры обслуживания населения (далее - Центр)" заменить словами "Государственная корпорация "Правительство для граждан" (далее - Государственная корпорация)";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слова "центром обслуживания населения", "в Центр", "Центра" заменить соответственно словами "Государственной корпорацией", "в Государственную корпорацию", "Государственной корпорации";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разрешения на использование земельного участка для изыскательских работ"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"Управление земельных отношений и по контролю за использованием и охраной земель Южно-Казахстанской области" заменить словами "Управление земельных отношений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"центры обслуживания населения (далее - Центр)" заменить словами "Государственная корпорация "Правительство для граждан" (далее - Государственная корпорация)";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слова "центром обслуживания населения", "в Центр", "Центра" заменить соответственно словами "Государственной корпорацией", "в Государственную корпорацию", "Государственной корпорации";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решений на перевод орошаемой пашни в неорошаемые виды угодий"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"Управление земельных отношений и по контролю за использованием и охраной земель Южно-Казахстанской области" заменить словами "Управление земельных отношений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слова "решений" заменить словом "решения";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приложения к регламенту государственные услуги изложить в следующей редакции "Выдача решения на перевод орошаемой пашни в неорошаемые виды угодий";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разрешений на перевод сельскохозяйственных угодий из одного вида в другой"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слово "разрешений" заменить словом "разрешения";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"Предоставление земельного участка для строительства объекта в черте населенного пункта"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"центры обслуживания населения (далее - Центр)" заменить словами "Государственная корпорация "Правительство для граждан" (далее - Государственная корпорация)";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слова "в Центр", "Центра", "центром обслуживания населения" заменить соответственно словами "в Государственную корпорацию", "Государственной корпорации", "Государственной корпорацией";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Бокенбаева Ж.К.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