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35e4" w14:textId="4223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июля 2016 года № 218. Зарегистрировано Департаментом юстиции Южно-Казахстанской области 10 августа 2016 года № 3828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государственный образовательный заказ на подготовку специалистов с техническим и профессиональным, послесредним образованием на 2016-2017 учебный год, за счет средств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Садибекова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 2016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год,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419"/>
        <w:gridCol w:w="1615"/>
        <w:gridCol w:w="3758"/>
        <w:gridCol w:w="1384"/>
        <w:gridCol w:w="843"/>
        <w:gridCol w:w="840"/>
        <w:gridCol w:w="2"/>
        <w:gridCol w:w="172"/>
        <w:gridCol w:w="1519"/>
      </w:tblGrid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подготовки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заказа, 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стоимость расходов на обучение одного специалиста в месяц,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0301023 - 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0305013 - 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0400000 Искусство и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0402013 -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0404013 - 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0404023 - 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0404033 - 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0404043 - Преподаватель детской музыкальной школы, артист (руководитель) оркестра эстрадных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0405013 - 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0406013 - 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0407013 -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0407023 - 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0408023 - Артист ансамбля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0412013 - 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0412023 - Художник-скульптор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0413153 - Художник миниатюрной живописи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0413163 - 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 искусство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0411053 - Художник-декоратор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 искусство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0411073 – Художник по костюмам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0502012 - Радиомеханик по ремонту и обслуживанию радиоэлектронного оборудования (радио-, теле-, аудио-, видео-)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0503012 - Слесарь-электрик по ремонту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0506063 - Художник-модельер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0507063 - 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0508022 -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 – 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0513012 - Продавец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0700000- Геология, горнодобывающая промышленность и добыча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0703033 – Техник-гидрогеолог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0800000- Нефтегазовое и химическое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и хранение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оборудований химического производства вяжущих и сыпучих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0515093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0901012 - Электромонтер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 установки тепловых электрических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0906033 - Техник-энергетик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0911013 -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1000000-Металлургия и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цветных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1003153 – Техник-металлург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1013062 - 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1109012 -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1112032 - 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1115042 -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Ткацкое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1209012 - Ткач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1211072 - 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1219022 - Конфетчик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1219042 - Бисквитчик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1219132 - Пекарь-мастер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консервов и пище концентратов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молочной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1302023 -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1304012 -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1304043 -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1304063 - 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1304094 – Младший инженер-программист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1305023 -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1306022 -Электромонтер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1306032 - Оператор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1306052 - Монтажник связи-кабельщик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1306062 - Электромеханик почтового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1306093 - 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1307022 - Электромонтер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1401022 -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1401213 -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1401274 – Младший инженер-строитель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1402162 - 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1410013 -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железобетонных и металлических изделий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1413033 -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1414012 - Комплектовщик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1502043 - 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1508043 - Мастер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1513083 - Ветеринарный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1513063 - 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1514093 -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1108062 - Помощник машиниста электровоза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1303022 - Электромонтер по обслуживанию и ремонту устройств сигнализации, централизации, блокировки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0900000 -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0907033-Техник-теплотехник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0910053 -Техник-электрик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0911013 -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–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1114012 - 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1115042 -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1000000-Металлургия и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1201123 -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1304012 -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1401123 -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143012 –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1405043 - 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–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0101013 -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0105013 -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0105033 -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 – 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0911013 -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1201123 -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–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 – 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1401042 -Штукатур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1405012 - 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– 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1504012 - 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Байдибекскому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Казгуртский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1401022 - 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Казгуртскому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–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0101013 -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0103023 -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0104023 - Мастер производственного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0105013 -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0105033 -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0111063 - Учитель математики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0300000 Медицина, фармацевтика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0301013 -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0302033 -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0900000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0902033 -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1201092 - 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волокнистых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1211072 - 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 – 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 –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1504113 - 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1509033 - Техник - гидромелиоратор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1513053 - 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Мактаральскому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Ордабасинскому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1201092 - 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1504032 - 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Отырарскому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 Нефтегазовое и химическое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1000000 - Металлургия и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1211032 -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1401022 – Плотник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1402102 - 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–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Сайрамскому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0100000 –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0112013 - Имам хатиб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0112023 - Учитель основ Ислама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1201062 - 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1201082 - Мастер по ремонту кузовов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пива, безалкогольных и спиртных напитков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1223083 –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1401012 -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1403012 -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1502043 - 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–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1513053 - 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1513063 - 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1513083 - Ветеринарный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Сарыагашскому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0800000- Нефтегазовое и химическое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0801082 - Машинист буровой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1109012-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1302012 - 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1402102 - 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Сузакскому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1109012 -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1115042 - 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1211032 -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1401012 - 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1401042 - 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 –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Толебийскому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1100000 -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1202063 -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1226043 -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1510043 -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1513063 - Ветеринарный-техник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Тюлькубасскому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0500000-Сервис, экономика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0508012 -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1100000- Транспорт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1114042 - 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Производство, монтаж, эксплуатация и ремонт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1201072 -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1211062 -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 Строительство и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1401032 - 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1500000-Сельское хозяйство, ветеринария и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1504062 - 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1504092 - 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1505012 - Рыбовод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городу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