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579f" w14:textId="29b5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июля 2016 года № 217. Зарегистрировано Департаментом юстиции Южно-Казахстанской области 10 августа 2016 года № 3829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Разместить государственный образовательный заказ на подготовку специалистов с техническим и профессиональным, послесредним образованием на 2016-2017 учебный год за счет средств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"Управление образования Южно-Казахстанской области", "Управление здравоохранения Южно-Казахстанской области", "Управление координации занятости и социальных программ Южно-Казахстанской области" в установленном законодательством порядке, обеспечить размещение государственного образовательного заказа на подготовку специалистов в учебных заведениях технического и профессионального, послесреднего образования на 2016-2017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решения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Садибекова 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Бокенбаев Ж.К.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Садибеков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государственного образовательного заказа на подготовку специалистов с техническим и профессиональным, после средним образованием на 2016-2017 учебный год за счет средств областного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806"/>
        <w:gridCol w:w="2380"/>
        <w:gridCol w:w="1073"/>
        <w:gridCol w:w="1073"/>
        <w:gridCol w:w="1073"/>
        <w:gridCol w:w="1762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Специальность/ 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9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11 класса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"Высший колледж новых технологий"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инженер-строитель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Младший инженер-программист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 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Техник-электрик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рациональное использование природных ресурсов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и эксплуатация газ нефтепроводов и газ нефтехранилищ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"Дорожно-транспортный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 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политехнический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Теплоэнергетические установки тепловых электрических 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аграрный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хозяйство, садово-парковое и ландшафтное строительство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Мастер леса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консервов и пище концентратов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молочных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"Туркестанский гуманитарно-технический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"Махтаральский колледж гуманитарно- экономический и агробизнеса"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и природоохранная деятельность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Техник-гидромелиоратор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волокнистых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"Капланбекский гуманитарно- агроэкономический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фельдшер-инспектор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по защите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пива, безалькогольных и спиртных напитков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"Кентауский многопрофильный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Электрическое и электромеханическое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Теплотехническое оборудование и системы теплоснабжения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Техник-теплотехник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"Тюлькубасский колледж агробизнеса и туризма"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колледж искусство и дизайна им. А.Кастеева"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миниатюрной живописи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Живопись, скульптура и графика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Художник-скульптор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Театрально-декоративное искусство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Художник-декоратор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 по костюмам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"Южно-Казахстанский музыкальный колледж"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Преподаватель детской музыкальной школы, артист (руководитель) оркестра, ансамбля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оркестра эстрадных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Хоровое дирижирование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Теория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"Жетысайский гуманитарно-технический колледж им. Г.Муратбаева"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Воспитатель дошкольных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математики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здравохранения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Медицинская сестра общей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лаборант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"Туркестанский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здравохранения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 (-ка)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"Жетысайский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здравохранения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государственного учреждения "Медико-социальное учреждение" "Специальный колледж" управления координации занятости и социальных программ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координации занятости и социальных программ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1" управления образования Южно-Казахстанской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2" управления образования Южно-Казахстанской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Комплектовщик мебели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ремонт телекоммуникационного оборудования и бытовой техники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Радиомеханик по ремонту и обслуживанию радиоэлектронного оборудования (радио-, теле-, аудио- видео)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(всех наименовании)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3"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4"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Слесарь-электрик по ремонту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линейных сооружений электросвязи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почтовой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 связи-кабельщик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 почтового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5"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Ткацкое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6"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 продовольственных товаров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Пекарь-мастер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Бисквитчик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Конфетчик*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7"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8"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ремонту и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9"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10"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1402102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11"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12"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13"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14"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15"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16"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17"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машиниста электровоза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и ремонту устройств сигнализации, централизации, блокировки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18"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19"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- 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20" имени Дауренбека Курманбека"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21"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Тракторист-машинист сельскохозяйственного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эксплуатации и ремонту газового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23"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 по обслуживанию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24"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нефтяных и газовых скважин и технология буровых работ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буровой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"Колледж № 25" 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Электрогазосварщик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 ремонту автомобильного электрооборудования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Тракторист-машинист сельскохозяйственного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 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"Кентауский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"Частное учреждение "Южно-Казахстанский индустриально-инновационный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оборудования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машиностроения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полимерного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"Инновационно-технологический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машин и оборудований химического производства вяжущих и сыпучих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железобетонных и металлических изделий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Южно-Казахстанский экономика-технологический колледж "Мирас"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ЧУ "Технический колледж"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и хранение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Техник-гидрогеолог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"Профессональный колледж "Туркестан Ахмет Ясави"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 производства продукции предприятий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"Туркестанский индустриально-педагогический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транспорте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колледж "Парасат" Южно-Казахстанского Гуманитарного Института им. М.Сапарбаева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 гостиничных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 по сервису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ЮКГУ им. М.Ауэзова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 цветных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Техник-металлург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изделий и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медресе Сарыағаш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образования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Имам хатиб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основ Ислама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