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2e53" w14:textId="39d2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дополнений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14 июля 2016 года № 4/44-6с. Зарегистрировано Департаментом юстиции Южно-Казахстанской области 18 июля 2016 года № 3784.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Шымкент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97 931 719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47 001 644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195 831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2 751 655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47 982 589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101 423 852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4 443 789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4 443 789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-57 732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57 732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-7 878 190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бюджета – 7 878 190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десятый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"средний ремонт автомобильных дорог и мостов – 682 641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одиннадцать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"ремонт объектов образования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37 579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"7 230 532" заменить цифрами "6 876 598";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"2-2. Учесть, что в городском бюджете на 2016 год предусмотрены целевые текущие трансферты из республиканского бюджета на обеспечение компенсации потерь местных бюджетов и экономической стабильности регионов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теплоснабжение – 612 858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сейсмоусиление домов – 309 477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дорог и устройство тротуаров – 1 313 641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Учесть, что в городском бюджете на 2016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благоустройства города – 366 436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реконструкция объектов начального, основного среднего и общего среднего образования – 886 918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реконструкция жилья коммунального жилищного фонда – 2 138 571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2 353 421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– 2 163 444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коммунального хозяйства – 2 086 686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3 430 071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газотранспортной системы – 1 011 455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транспортной инфраструктуры – 7 512 589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221 538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"3-3. Учесть, что в городском бюджете на 2016 год предусмотрены кредиты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 жилья – 1 650 000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реконструкцию и строительство систем тепло, водоснабжения и водоотведения – 150 000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"800 000" заменить цифрами "442 929";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Н.Бухарбаев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7"/>
        <w:gridCol w:w="1012"/>
        <w:gridCol w:w="1012"/>
        <w:gridCol w:w="6045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46 646 787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80"/>
        <w:gridCol w:w="924"/>
        <w:gridCol w:w="924"/>
        <w:gridCol w:w="2562"/>
        <w:gridCol w:w="2286"/>
        <w:gridCol w:w="2286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