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fc26" w14:textId="7cff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17 августа 2016 года № 1783. Зарегистрировано Департаментом юстиции Южно-Казахстанской области 2 сентября 2016 года № 3843. Утратило силу постановлением акимата города Шымкент Южно-Казахстанской области от 26 июля 2017 года № 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26.07.2017 № 687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пробации, а также лиц, освобожденных из мест лишения свободы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Исполнение настоящего постановления возложить на руководителя отдела занятости и социальных программ города Шымкент Куанышбекова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Курманбекову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