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1a3e" w14:textId="3b91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Шымкентского городского маслихата от 22 декабря 2015 года № 54/411-5с "О бюджете города Шымкент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21 ноября 2016 года № 9/85-6с. Зарегистрировано Департаментом юстиции Южно-Казахстанской области 23 ноября 2016 года № 3883.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Проект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в решение Шымкентского городского маслихата от 22 декабря 2015 года № 54/411-5с "О бюджете города Шымкент на 2016-2018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22 декабря 2015 года № 54/411-5с "О бюджете города Шымкент на 2016-2018 годы" (зарегистрировано в Реестре государственной регистрации нормативных правовых актов за № 3484, опубликовано 8 января 2016 года в газете "Панорама Шымкента")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города Шымкент на 2016-2018 годы согласно приложениям 1,2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99 444 842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47 001 644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195 831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2 751 655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49 495 712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102 936 975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4 861 906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4 861 906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-57 732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57 732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-8 296 307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8 296 307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"6 876 598" заменить цифрами "6 989 226";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"153 993" заменить цифрами "143 094";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"198 119" заменить цифрами "173416";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"6 872 620" заменить цифрами "8 216 889";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"3-1. Учесть, что в городском бюджете на 2016 год предусмотрены целевые трансферты на развитие из республиканского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проектирование и (или) строительство, реконструкция жилья коммунального жилищного фонда – 296 904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теплоэнергетической системы – 150 000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 3-2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"3 548 097" заменить цифрами "3 537 745";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"4 293 789" заменить цифрами "4 711 906";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"4. Утвердить резерв акимата города на 2016 год в сумме 236 929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ноября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9/85-6с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Шымкентского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2015 года № 54/411-5с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17"/>
        <w:gridCol w:w="1012"/>
        <w:gridCol w:w="1012"/>
        <w:gridCol w:w="6045"/>
        <w:gridCol w:w="3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99 444 842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47 001 644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15 811 698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15 811 698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11 887 898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49 495 712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49 495 712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49 495 712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102 936 975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46 964 495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11 518 884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33 042 007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26 554 502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25 543 882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6 487 505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6 487 505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28 393 518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13 908 980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10 181 395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4 313 451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5 419 629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8 768 252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7 241 807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1 278 103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3 925 507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4 479 950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2 524 228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166 780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12 968 449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7 649 191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111 643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111 643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4 861 906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4 861 906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4 861 906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4 861 906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4 861 906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4 861 906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-57 732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-8 296 307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8 296 307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ноября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9/85-6с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54/411-5с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2016-2018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380"/>
        <w:gridCol w:w="924"/>
        <w:gridCol w:w="924"/>
        <w:gridCol w:w="2562"/>
        <w:gridCol w:w="2286"/>
        <w:gridCol w:w="2286"/>
        <w:gridCol w:w="22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годам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