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87503" w14:textId="7a875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городу Арыс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29 сентября 2016 года № 6/35-VI. Зарегистрировано Департаментом юстиции Южно-Казахстанской области 17 октября 2016 года № 3864. Утратило силу решением Арысского городского маслихата Южно-Казахстанской области от 9 февраля 2017 года № 10/66-VI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09.02.2017 № 10/66-VI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января 2016 года № 10 "Об утверждении Методики расчета тарифов на сбор, вывоз и захоронение твердых бытовых отходов" (зарегистрированного в Реестре государственной регистрации нормативных правовых актов за № 12936),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городу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тарифы на сбор, вывоз, утилизацию, переработку и захоронение твердых бытовых отходов по городу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Ж.Наршабеков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6/35-VІ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4242"/>
        <w:gridCol w:w="3237"/>
        <w:gridCol w:w="3238"/>
      </w:tblGrid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 накопления коммунальных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Среднегодовые расчетные нормы, м³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 и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Общежития, интернаты, детские дома, дома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Гостиницы, санатории, дома отдыха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Детские сады, ясли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Учреждения, организации, офисы, конторы, сбербанки, отделения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сотрудник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Больницы, санатории, прочие лечебно-профилактические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койко-место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Школы и другие учебные заведения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Рестораны, кафе, учреждения общественного 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Театры, кинотеатры, концертные залы, ночные клубы, залы игровых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посадочное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Музеи,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Стадионы, спортивные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 по проекту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Спортивные, танцевальные и игровые залы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магазины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торговое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Промтоварные магазины, супермаркеты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Рынки, торговые павильоны, киоски, лотки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продовольственных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Оптовые базы, склады промышленных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 быта: обслуживание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Вокзалы, автовокзалы, аэропорты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Пляжи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торговой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Автостоянки, автомойки, АЗС, гаражи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машино-место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Автомастерские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Гаражные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 гараж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Парикмахерские, косметические салоны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Прачечные, химчистки, ремонт бытовой техники, швейные ателье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Мастерские ювелирные, по ремонту обуви, часов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Мелкий ремонт и услуги (изготовление ключей)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рабочее 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Бани, сауны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м² общей 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Юридические, организующие массовые мероприятия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Садоводческие кооперативы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6/35-VІ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67"/>
        <w:gridCol w:w="3998"/>
        <w:gridCol w:w="1956"/>
        <w:gridCol w:w="3579"/>
      </w:tblGrid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в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 на сбор, вывоз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утилизацию, переработку и захоронение твердых бытовых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