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faef" w14:textId="5a5f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Арыс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Арыс Южно-Казахстанской области от 15 декабря 2016 года № 367. Зарегистрировано Департаментом юстиции Южно-Казахстанской области 29 декабря 2016 года № 3946. Утратило силу постановлением акимата города Арыс Южно-Казахстанской области от 15 ноября 2017 года № 397</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Арыс Южно-Казахстанской области от 15.11.2017 № 397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пункта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города Арыс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Установить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Арыс в размере одного процента от списочной численности работников организации.</w:t>
      </w:r>
      <w:r>
        <w:br/>
      </w: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"Аппарат акима" города Арыс в порядке, установленном законодательными актами Республики Казахстан обеспечить:</w:t>
      </w:r>
      <w:r>
        <w:br/>
      </w:r>
      <w:r>
        <w:rPr>
          <w:rFonts w:ascii="Times New Roman"/>
          <w:b w:val="false"/>
          <w:i w:val="false"/>
          <w:color w:val="000000"/>
          <w:sz w:val="28"/>
        </w:rPr>
        <w:t>
      1) официальное опубликование настоящего постановления в периодическом печатном изданий, распространяемое на территории города Арыс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города Арыс.</w:t>
      </w:r>
      <w:r>
        <w:br/>
      </w:r>
      <w:r>
        <w:rPr>
          <w:rFonts w:ascii="Times New Roman"/>
          <w:b w:val="false"/>
          <w:i w:val="false"/>
          <w:color w:val="000000"/>
          <w:sz w:val="28"/>
        </w:rPr>
        <w:t xml:space="preserve">
      </w:t>
      </w:r>
      <w:r>
        <w:rPr>
          <w:rFonts w:ascii="Times New Roman"/>
          <w:b w:val="false"/>
          <w:i w:val="false"/>
          <w:color w:val="000000"/>
          <w:sz w:val="28"/>
        </w:rPr>
        <w:t>3. Контроль за выполнением настоящего постановления возложить на заместителя акима города Р.Айтбаева.</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