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91f49" w14:textId="7f91f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Арыс Южно-Казахстанской области от 15 декабря 2016 года № 368. Зарегистрировано Департаментом юстиции Южно-Казахстанской области 29 декабря 2016 года № 3947. Утратило силу постановлением акимата города Арыс Южно-Казахстанской области от 26 апреля 2017 года № 112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Арыс Южно-Казахстанской области от 26.04.2017 № 112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города Арыс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Р.Айтбаева.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Кадырбек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от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"15" декабря № 368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3838"/>
        <w:gridCol w:w="3839"/>
        <w:gridCol w:w="3839"/>
      </w:tblGrid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мест 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от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"15" декабря № 368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2044"/>
        <w:gridCol w:w="2611"/>
        <w:gridCol w:w="2990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 одного воспитанника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26784,84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от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"15" декабря № 368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"/>
        <w:gridCol w:w="5443"/>
        <w:gridCol w:w="6624"/>
      </w:tblGrid>
      <w:tr>
        <w:trPr>
          <w:trHeight w:val="30" w:hRule="atLeast"/>
        </w:trPr>
        <w:tc>
          <w:tcPr>
            <w:tcW w:w="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питание одного ребенка в день до 3 лет (не более),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питание одного ребенка в день от 3 до 7 лет (не более),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Примечание: Затраты на одного ребенка на 1 день в зависимости от возраста. Рассчитан на фактические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