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98e7" w14:textId="2ae9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2015 года № 278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февраля 2016 года № 296. Зарегистрировано Департаментом юстиции Южно-Казахстанской области 29 февраля 2016 года № 3605.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2015 года № 278 "О городском бюджете на 2016-2018 годы" (зарегистрировано в Реестре государственной регистрации нормативных правовых актов за № 3509, опубликовано 10 января 2016 года в газете "Кентау")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городской бюджет города Кентау на 2016-2018 годы согласно приложению 1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9 960 009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715 853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9 207 535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9 974 146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1 791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-15 928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–15 928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14 137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296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420"/>
        <w:gridCol w:w="5509"/>
        <w:gridCol w:w="3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 экстренных случаях доставки тяжелобольных людей до ближайшей организации здравоохранения, оказывающей врачебную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Плана мероприятий по обеспечению прав и улучшению качества жизни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