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c98b" w14:textId="e08c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твердых бытовых отходов по городу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20 января 2016 года № 52/291-V. Зарегистрировано Департаментом юстиции Южно-Казахстанской области 8 февраля 2016 года № 3567. Утратило силу решением Туркестанского городского маслихата Южно-Казахстанской области от 29 июня 2016 года № 5/19-VI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29.06.2016 № 5/19-VI.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нормы образования и накопления коммунальных отходов по городу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тарифы на сбор, вывоз, захоронение и утилизацию твердых бытовых отходов по городу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52/291-V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Туркестан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2"/>
        <w:gridCol w:w="4266"/>
        <w:gridCol w:w="3241"/>
        <w:gridCol w:w="3241"/>
      </w:tblGrid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января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52/291-V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городу Туркестан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06"/>
        <w:gridCol w:w="3547"/>
        <w:gridCol w:w="2146"/>
        <w:gridCol w:w="4001"/>
      </w:tblGrid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благоустроенные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