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7d40" w14:textId="5657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Туркестанского городского маслихата от 22 декабря 2015 года № 51/279-V "О городском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30 марта 2016 года № 2/10-VI. Зарегистрировано Департаментом юстиции Южно-Казахстанской области 5 апреля 2016 года № 3690. Срок действия решения - до 1 января 2017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22 декабря 2015 года № 51/279-V "О городском бюджете на 2016-2018 годы" (зарегистрировано в Реестре государственной регистрации нормативных правовых актов за № 3493, опубликовано 8 января 2016 года в газете "Туркистон")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города Туркестан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24 614 052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1 902 400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21 008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53 000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22 637 644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24 681 867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18 615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25 452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6 837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сальдо по операциям с финансовыми активами – 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бюджета – - 86 430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бюджета – 86 430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25 452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6 995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67 973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С.Арыстанов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2/10-VІ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51/279-V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678"/>
        <w:gridCol w:w="679"/>
        <w:gridCol w:w="5704"/>
        <w:gridCol w:w="4561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24 614 052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1 902 400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22 637 644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22 637 644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22 637 644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486"/>
        <w:gridCol w:w="1180"/>
        <w:gridCol w:w="1180"/>
        <w:gridCol w:w="5357"/>
        <w:gridCol w:w="32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24 681 867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15 861 585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3 279 644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2 451 141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11 983 391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11 777 448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11 557 879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 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1 052 743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4 850 005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жилищно–коммунального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3 839 599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3 839 599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1 228 178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2 611 421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4 270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12 244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- 86430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2/10–VІ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51/279–V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706"/>
        <w:gridCol w:w="706"/>
        <w:gridCol w:w="5433"/>
        <w:gridCol w:w="47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14 381 188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1 912 597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и(или)выдачу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12 390 291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723"/>
        <w:gridCol w:w="684"/>
        <w:gridCol w:w="1025"/>
        <w:gridCol w:w="770"/>
        <w:gridCol w:w="1005"/>
        <w:gridCol w:w="9"/>
        <w:gridCol w:w="18"/>
        <w:gridCol w:w="4482"/>
        <w:gridCol w:w="285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14 381 188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9 886 725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8 809 991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8 314 904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8 157 334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1 873 267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жилищного–коммунального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2016 года № 2/10–VІ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51/279–V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806"/>
        <w:gridCol w:w="806"/>
        <w:gridCol w:w="4464"/>
        <w:gridCol w:w="54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1 954 728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13 755 192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13 755 192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13 755 192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7"/>
        <w:gridCol w:w="1102"/>
        <w:gridCol w:w="1102"/>
        <w:gridCol w:w="5492"/>
        <w:gridCol w:w="30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15 793 289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10 366 291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1 051 010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8 920 657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8 440 501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8 281 014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– сироты (детей –сирот),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1 080 534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1 021 450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жилищного- 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учреждении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