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2c643" w14:textId="262c6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отходов, тарифов на сбор, вывоз, утилизацию, перераоботку и захоронение твердых бытовых отходов по города Туркестан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Южно-Казахстанской области от 29 июня 2016 года № 5/20-VI. Зарегистрировано Департаментом юстиции Южно-Казахстанской области 13 июля 2016 года № 3777. Утратило силу решением Туркестанского городского маслихата Южно-Казахстанской области от 21 февраля 2017 года № 13/77-VI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Туркестанского городского маслихата Южно-Казахстанской области от 21.02.2017 № 13/77-VI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подпунктами 1) и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ноября 2014 года № 145 "Об утверждении Типовых правил расчета норм образования и накопления коммунальных отходов" (зарегистрированного в Реестре государственной регистрации нормативных правовых актов за № 10030)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15 января 2016 года № 10 "Об утверждении Методики расчета тарифов на сбор, вывоз и захоронение твердых бытовых отходов" (зарегистрированного в Реестре государственной регистрации нормативных правовых актов за № 12936), Туркестанский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нормы образования и накопления коммунальных отходов по городу Туркестан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тарифы на сбор, вывоз, утилизацию, переработку и захоронение твердых бытовых отходов по городу Туркестан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С.Арыстанов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июня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городу Туркестан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4242"/>
        <w:gridCol w:w="3237"/>
        <w:gridCol w:w="3238"/>
      </w:tblGrid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накопления коммунальных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Расчетная 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Среднегодовые расчетные нормы,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Домовладения благоустроенные и неблагоустроенные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Общежития, интернаты, детские дома, дома престарелых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Гостиницы, санатории, дома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сады, ясли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Учреждения, организации, офисы, конторы, сбербанки, отделения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Больницы, санатории, прочие лечебно-профилактические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койко-место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 и другие учебные заведения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учащийся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Рестораны, кафе, учреждения общественного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посадочное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Театры, кинотеатры, концертные залы, ночные клубы, залы игровых автоматов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посадочное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Музеи, выставки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Стадионы, спортивные площадки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 по проекту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Спортивные, танцевальные и игровые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Продовольственные магазины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с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Промтоварные магазины, супермаркеты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Рынки, торговые павильоны, киоски, лотки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Оптовые базы, склады продовольственных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Оптовые базы, склады промышленных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быта: обслуживание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Вокзалы, автовокзалы, аэропорты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Автостоянки, автомойки, АЗС, гаражи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машино-место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Автомастерские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Гаражные кооперативы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гараж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Парикмахерские, косметические салоны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рабочее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Прачечные, химчистки, ремонт бытовой техники, швейные ателье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Мастерские ювелирные, по ремонту обуви,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Мелкий ремонт и услуги (изготовление ключей)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рабочее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Бани, сауны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Юридические, организующие массовые мероприятия на территории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Садоводческие кооперативы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июня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5/20-VI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вывоз, утилизацию, переработку и захоронение твердых бытовых отходов по городу Туркестан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9"/>
        <w:gridCol w:w="4136"/>
        <w:gridCol w:w="2023"/>
        <w:gridCol w:w="3702"/>
      </w:tblGrid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Расчетная 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 на сбор, вывоз твердых бытовых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Домовладения благоустроенные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жителя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Домовладения неблагоустроенные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жителя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кубический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Тарифы на утилизацию, переработку и захоронение твердых бытовых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кубический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кубический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