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2dc1" w14:textId="d922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25 августа 2016 года № 1167. Зарегистрировано Департаментом юстиции Южно-Казахстанской области 1 сентября 2016 года № 3842. Утратило силу постановлением акимата города Туркестан Южно-Казахстанской области от 25 мая 2017 года № 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25.05.2017 № 785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и размещение данного постановления в интернет-ресурсах возложить на начальника отдела образования Б.Шойбекова.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25 августа № 1167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заказа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382"/>
        <w:gridCol w:w="3479"/>
        <w:gridCol w:w="3479"/>
        <w:gridCol w:w="2879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районов, городов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25 августа № 1167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2 - в редакции постановления акимата города Туркестан Южно-Казахстанской области от 07.12.2016 </w:t>
      </w:r>
      <w:r>
        <w:rPr>
          <w:rFonts w:ascii="Times New Roman"/>
          <w:b w:val="false"/>
          <w:i w:val="false"/>
          <w:color w:val="ff0000"/>
          <w:sz w:val="28"/>
        </w:rPr>
        <w:t>№ 1739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14"/>
        <w:gridCol w:w="2658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воспитаника а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25 августа № 1167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332"/>
        <w:gridCol w:w="6502"/>
      </w:tblGrid>
      <w:tr>
        <w:trPr>
          <w:trHeight w:val="30" w:hRule="atLeast"/>
        </w:trPr>
        <w:tc>
          <w:tcPr>
            <w:tcW w:w="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288,11</w:t>
            </w:r>
          </w:p>
        </w:tc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Затраты на одного ребенка на 1 день в зависимости от возраста. Расчитан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