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98488" w14:textId="84984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Туркестан от 25 августа 2016 года № 1167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7 декабря 2016 года № 1739. Зарегистрировано Департаментом юстиции Южно-Казахстанской области 26 декабря 2016 года № 3927. Утратило силу постановлением акимата города Туркестан Южно-Казахстанской области от 25 мая 2017 года № 785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Туркестан Южно-Казахстанской области от 25.05.2017 № 785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Туркестан от 25 августа 2016 года № 1167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за № 3842, опубликовано 9 сентября 2016 года в газетах "Туркестан" и "Туркестон")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города Мылтыкбекова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2016 года 7 декабря № 1739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2016 года 25 августа № 1167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3"/>
        <w:gridCol w:w="3214"/>
        <w:gridCol w:w="2658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одного воспитаника а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школе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26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