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0174" w14:textId="0570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Байдибекского районного маслихата Южно-Казахстанской области от 9 марта 2016 года № 49/270. Зарегистрировано Департаментом юстиции Южно-Казахстанской области 17 марта 2016 года № 3642. Утратило силу решением Байдибекского районного маслихата Южно-Казахстанской области от 6 апреля 2018 года № 26/151</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Байдибекского районного маслихата Южно-Казахстанской области от 06.04.2018 № 26/151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Байдибекском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Б.Калаубай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Байдибекского районного</w:t>
            </w:r>
            <w:r>
              <w:br/>
            </w:r>
            <w:r>
              <w:rPr>
                <w:rFonts w:ascii="Times New Roman"/>
                <w:b w:val="false"/>
                <w:i w:val="false"/>
                <w:color w:val="000000"/>
                <w:sz w:val="20"/>
              </w:rPr>
              <w:t>маслихата № 49/270</w:t>
            </w:r>
            <w:r>
              <w:br/>
            </w:r>
            <w:r>
              <w:rPr>
                <w:rFonts w:ascii="Times New Roman"/>
                <w:b w:val="false"/>
                <w:i w:val="false"/>
                <w:color w:val="000000"/>
                <w:sz w:val="20"/>
              </w:rPr>
              <w:t>от " 9" марта 2016 года</w:t>
            </w:r>
          </w:p>
        </w:tc>
      </w:tr>
    </w:tbl>
    <w:bookmarkStart w:name="z5" w:id="3"/>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Байдибекском районе</w:t>
      </w:r>
    </w:p>
    <w:bookmarkEnd w:id="3"/>
    <w:bookmarkStart w:name="z6" w:id="4"/>
    <w:p>
      <w:pPr>
        <w:spacing w:after="0"/>
        <w:ind w:left="0"/>
        <w:jc w:val="left"/>
      </w:pPr>
      <w:r>
        <w:rPr>
          <w:rFonts w:ascii="Times New Roman"/>
          <w:b/>
          <w:i w:val="false"/>
          <w:color w:val="000000"/>
        </w:rPr>
        <w:t xml:space="preserve"> 1. Общие правила</w:t>
      </w:r>
    </w:p>
    <w:bookmarkEnd w:id="4"/>
    <w:bookmarkStart w:name="z7" w:id="5"/>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собраний, митингов, шествий, пикетов и демонстраций в Байдибекском районе.</w:t>
      </w:r>
    </w:p>
    <w:bookmarkEnd w:id="5"/>
    <w:bookmarkStart w:name="z8" w:id="6"/>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6"/>
    <w:bookmarkStart w:name="z9" w:id="7"/>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7"/>
    <w:bookmarkStart w:name="z10" w:id="8"/>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Байдибекского района.</w:t>
      </w:r>
    </w:p>
    <w:bookmarkEnd w:id="8"/>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9"/>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Байдибекского района.</w:t>
      </w:r>
    </w:p>
    <w:bookmarkStart w:name="z12" w:id="10"/>
    <w:p>
      <w:pPr>
        <w:spacing w:after="0"/>
        <w:ind w:left="0"/>
        <w:jc w:val="both"/>
      </w:pPr>
      <w:r>
        <w:rPr>
          <w:rFonts w:ascii="Times New Roman"/>
          <w:b w:val="false"/>
          <w:i w:val="false"/>
          <w:color w:val="000000"/>
          <w:sz w:val="28"/>
        </w:rPr>
        <w:t>
      5. Акимат Байдибекского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и дачи ответа отказного характера.</w:t>
      </w:r>
    </w:p>
    <w:bookmarkEnd w:id="11"/>
    <w:p>
      <w:pPr>
        <w:spacing w:after="0"/>
        <w:ind w:left="0"/>
        <w:jc w:val="both"/>
      </w:pPr>
      <w:r>
        <w:rPr>
          <w:rFonts w:ascii="Times New Roman"/>
          <w:b w:val="false"/>
          <w:i w:val="false"/>
          <w:color w:val="000000"/>
          <w:sz w:val="28"/>
        </w:rPr>
        <w:t>
      В таких случаях акиматом Байдибекского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4" w:id="12"/>
    <w:p>
      <w:pPr>
        <w:spacing w:after="0"/>
        <w:ind w:left="0"/>
        <w:jc w:val="both"/>
      </w:pPr>
      <w:r>
        <w:rPr>
          <w:rFonts w:ascii="Times New Roman"/>
          <w:b w:val="false"/>
          <w:i w:val="false"/>
          <w:color w:val="000000"/>
          <w:sz w:val="28"/>
        </w:rPr>
        <w:t>
      7. Акиматом Байдибекского района по всем поданным в установленном порядке заявлениям о проведении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то есть иное время и место проведения мероприятий.</w:t>
      </w:r>
    </w:p>
    <w:bookmarkEnd w:id="12"/>
    <w:bookmarkStart w:name="z15" w:id="13"/>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6" w:id="14"/>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4"/>
    <w:bookmarkStart w:name="z17" w:id="15"/>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5"/>
    <w:bookmarkStart w:name="z18" w:id="16"/>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6"/>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Байдибекского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9) в местах провидения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19" w:id="17"/>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13. Акимат Байдибекского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8"/>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1" w:id="19"/>
    <w:p>
      <w:pPr>
        <w:spacing w:after="0"/>
        <w:ind w:left="0"/>
        <w:jc w:val="both"/>
      </w:pPr>
      <w:r>
        <w:rPr>
          <w:rFonts w:ascii="Times New Roman"/>
          <w:b w:val="false"/>
          <w:i w:val="false"/>
          <w:color w:val="000000"/>
          <w:sz w:val="28"/>
        </w:rPr>
        <w:t>
      14. Местом проведения собраний, митингов в Байдибекском районе определить: площадь между мечети "Аппак-ишана" и проходящий арыка на территорий по улице Б.Карашаулы, площадь около дома культуры по улице М.Ауезова и площадь парке молодежи.</w:t>
      </w:r>
    </w:p>
    <w:bookmarkEnd w:id="19"/>
    <w:bookmarkStart w:name="z22" w:id="20"/>
    <w:p>
      <w:pPr>
        <w:spacing w:after="0"/>
        <w:ind w:left="0"/>
        <w:jc w:val="both"/>
      </w:pPr>
      <w:r>
        <w:rPr>
          <w:rFonts w:ascii="Times New Roman"/>
          <w:b w:val="false"/>
          <w:i w:val="false"/>
          <w:color w:val="000000"/>
          <w:sz w:val="28"/>
        </w:rPr>
        <w:t>
      15. Места, определенные акиматом Байдибекского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0"/>
    <w:p>
      <w:pPr>
        <w:spacing w:after="0"/>
        <w:ind w:left="0"/>
        <w:jc w:val="both"/>
      </w:pPr>
      <w:r>
        <w:rPr>
          <w:rFonts w:ascii="Times New Roman"/>
          <w:b w:val="false"/>
          <w:i w:val="false"/>
          <w:color w:val="000000"/>
          <w:sz w:val="28"/>
        </w:rPr>
        <w:t>
      Акимат Байдибекского района должен обеспечить уборку и очистку этих территории.</w:t>
      </w:r>
    </w:p>
    <w:bookmarkStart w:name="z23" w:id="21"/>
    <w:p>
      <w:pPr>
        <w:spacing w:after="0"/>
        <w:ind w:left="0"/>
        <w:jc w:val="both"/>
      </w:pPr>
      <w:r>
        <w:rPr>
          <w:rFonts w:ascii="Times New Roman"/>
          <w:b w:val="false"/>
          <w:i w:val="false"/>
          <w:color w:val="000000"/>
          <w:sz w:val="28"/>
        </w:rPr>
        <w:t>
      16. Местом проведения шествий и демонстраций в Байдибекском районе определить следующие маршруты: по улице Б.Жылкышиева с моста улицы Култобе до конца улицы Култобе в селе Чаян.</w:t>
      </w:r>
    </w:p>
    <w:bookmarkEnd w:id="21"/>
    <w:bookmarkStart w:name="z24" w:id="22"/>
    <w:p>
      <w:pPr>
        <w:spacing w:after="0"/>
        <w:ind w:left="0"/>
        <w:jc w:val="both"/>
      </w:pPr>
      <w:r>
        <w:rPr>
          <w:rFonts w:ascii="Times New Roman"/>
          <w:b w:val="false"/>
          <w:i w:val="false"/>
          <w:color w:val="000000"/>
          <w:sz w:val="28"/>
        </w:rPr>
        <w:t>
      17. При пикетировании разрешается:</w:t>
      </w:r>
    </w:p>
    <w:bookmarkEnd w:id="22"/>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5" w:id="23"/>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Байдибекского района.</w:t>
      </w:r>
    </w:p>
    <w:bookmarkEnd w:id="23"/>
    <w:bookmarkStart w:name="z26" w:id="24"/>
    <w:p>
      <w:pPr>
        <w:spacing w:after="0"/>
        <w:ind w:left="0"/>
        <w:jc w:val="both"/>
      </w:pPr>
      <w:r>
        <w:rPr>
          <w:rFonts w:ascii="Times New Roman"/>
          <w:b w:val="false"/>
          <w:i w:val="false"/>
          <w:color w:val="000000"/>
          <w:sz w:val="28"/>
        </w:rPr>
        <w:t>
      19. Акимат Байдибекского района может разрешить проведение в один и тот же день и время на одном и том же объекте не более 3 одиночных пикетов.</w:t>
      </w:r>
    </w:p>
    <w:bookmarkEnd w:id="24"/>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7" w:id="25"/>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Байдибекского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5"/>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Байдибекского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8" w:id="2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6"/>
    <w:bookmarkStart w:name="z29" w:id="2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0" w:id="28"/>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