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8f75" w14:textId="e188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16 ноября 2016 года № 372. Зарегистрировано Департаментом юстиции Южно-Казахстанской области 7 декабря 2016 года № 3905. Утратило силу постановлением акимата Байдибекского района Южно-Казахстанской области от 2 мая 2017 года № 171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Южно-Казахстанской области от 02.05.2017 № 171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Н.Айтбекова.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 2016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 2016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 2016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572"/>
        <w:gridCol w:w="6296"/>
      </w:tblGrid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до 3-х лет (не более), тенге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Затраты на одного ребенка на 1 день в зависимости от возраста. Расчитан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