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696c" w14:textId="59f6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cобраний,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Казыгуртского районного маслихата Южно-Казахстанской области от 4 марта 2016 года № 52/358-V. Зарегистрировано Департаментом юстиции Южно-Казахстанской области 17 марта 2016 года № 3644. Утратило силу решением Казыгуртского районного маслихата Южно-Казахстанской области от 27 апреля 2018 года № 29/193-VI</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Казыгуртского районного маслихата Южно-Казахстанской области от 27.04.2018 № 29/193-VI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В целях дополнительного регламентирования порядка проведения мирных собраний, митингов, шествий, пикетов и демонстраций определить места проведения мирных собраний, митингов, шествий, пикетов и демонстраций в Казыгуртском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С.Батырбай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секретаря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Е.Сванов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Казыгуртского районного</w:t>
            </w:r>
            <w:r>
              <w:br/>
            </w:r>
            <w:r>
              <w:rPr>
                <w:rFonts w:ascii="Times New Roman"/>
                <w:b w:val="false"/>
                <w:i w:val="false"/>
                <w:color w:val="000000"/>
                <w:sz w:val="20"/>
              </w:rPr>
              <w:t>маслихата № 52/358-V от</w:t>
            </w:r>
            <w:r>
              <w:br/>
            </w:r>
            <w:r>
              <w:rPr>
                <w:rFonts w:ascii="Times New Roman"/>
                <w:b w:val="false"/>
                <w:i w:val="false"/>
                <w:color w:val="000000"/>
                <w:sz w:val="20"/>
              </w:rPr>
              <w:t>4 марта 2016 года</w:t>
            </w:r>
          </w:p>
        </w:tc>
      </w:tr>
    </w:tbl>
    <w:bookmarkStart w:name="z5"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Казыгуртском районе</w:t>
      </w:r>
    </w:p>
    <w:bookmarkEnd w:id="1"/>
    <w:bookmarkStart w:name="z6" w:id="2"/>
    <w:p>
      <w:pPr>
        <w:spacing w:after="0"/>
        <w:ind w:left="0"/>
        <w:jc w:val="left"/>
      </w:pPr>
      <w:r>
        <w:rPr>
          <w:rFonts w:ascii="Times New Roman"/>
          <w:b/>
          <w:i w:val="false"/>
          <w:color w:val="000000"/>
        </w:rPr>
        <w:t xml:space="preserve"> 1. Общие правила</w:t>
      </w:r>
    </w:p>
    <w:bookmarkEnd w:id="2"/>
    <w:bookmarkStart w:name="z7"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Казыгуртском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9"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0"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Казыгуртского района.</w:t>
      </w:r>
      <w:r>
        <w:br/>
      </w: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Казыгуртского района.</w:t>
      </w:r>
      <w:r>
        <w:br/>
      </w:r>
      <w:r>
        <w:rPr>
          <w:rFonts w:ascii="Times New Roman"/>
          <w:b w:val="false"/>
          <w:i w:val="false"/>
          <w:color w:val="000000"/>
          <w:sz w:val="28"/>
        </w:rPr>
        <w:t xml:space="preserve">
      </w:t>
      </w:r>
      <w:r>
        <w:rPr>
          <w:rFonts w:ascii="Times New Roman"/>
          <w:b w:val="false"/>
          <w:i w:val="false"/>
          <w:color w:val="000000"/>
          <w:sz w:val="28"/>
        </w:rPr>
        <w:t>5. Акимат Казыгуртского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 xml:space="preserve">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r>
        <w:br/>
      </w:r>
      <w:r>
        <w:rPr>
          <w:rFonts w:ascii="Times New Roman"/>
          <w:b w:val="false"/>
          <w:i w:val="false"/>
          <w:color w:val="000000"/>
          <w:sz w:val="28"/>
        </w:rPr>
        <w:t>
      В таких случаях акиматом Казыгуртского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Казыгуртского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r>
        <w:br/>
      </w:r>
      <w:r>
        <w:rPr>
          <w:rFonts w:ascii="Times New Roman"/>
          <w:b w:val="false"/>
          <w:i w:val="false"/>
          <w:color w:val="000000"/>
          <w:sz w:val="28"/>
        </w:rPr>
        <w:t>
      Решение может быть обжаловано в порядке, установленном действующим законодательством.</w:t>
      </w:r>
      <w:r>
        <w:br/>
      </w: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не допускается:</w:t>
      </w:r>
      <w:r>
        <w:br/>
      </w:r>
      <w:r>
        <w:rPr>
          <w:rFonts w:ascii="Times New Roman"/>
          <w:b w:val="false"/>
          <w:i w:val="false"/>
          <w:color w:val="000000"/>
          <w:sz w:val="28"/>
        </w:rPr>
        <w:t>
      1) препятствовать движению транспорта и пешеходов;</w:t>
      </w:r>
      <w:r>
        <w:br/>
      </w: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3) устанавливать юрты, палатки, иные временные сооружения без согласования с акиматом Казыгуртского района;</w:t>
      </w:r>
      <w:r>
        <w:br/>
      </w:r>
      <w:r>
        <w:rPr>
          <w:rFonts w:ascii="Times New Roman"/>
          <w:b w:val="false"/>
          <w:i w:val="false"/>
          <w:color w:val="000000"/>
          <w:sz w:val="28"/>
        </w:rPr>
        <w:t>
      4) наносить ущерб зеленым насаждениям, малым архитектурным формам;</w:t>
      </w:r>
      <w:r>
        <w:br/>
      </w: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r>
        <w:br/>
      </w: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r>
        <w:br/>
      </w: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r>
        <w:br/>
      </w: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r>
        <w:br/>
      </w: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13. Акимат Казыгуртского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Местом проведения собраний, митингов в Казыгуртском районе определить: площадь около Центрального парка (улица Д.Кунаева) села Казыгурт, площадь около улицы А.Сасбуха (микро район "Болашак") село Казыгурт, перед зданием ГКП "Многоотраслевое государственное предприятие коммунального хозяйства Казыгурт" (улица Алтынсарина) села Казыгурт, площадь дендропарка (микрорайон "Болашак") села Казыгурт.</w:t>
      </w:r>
      <w:r>
        <w:br/>
      </w:r>
      <w:r>
        <w:rPr>
          <w:rFonts w:ascii="Times New Roman"/>
          <w:b w:val="false"/>
          <w:i w:val="false"/>
          <w:color w:val="000000"/>
          <w:sz w:val="28"/>
        </w:rPr>
        <w:t xml:space="preserve">
      </w:t>
      </w:r>
      <w:r>
        <w:rPr>
          <w:rFonts w:ascii="Times New Roman"/>
          <w:b w:val="false"/>
          <w:i w:val="false"/>
          <w:color w:val="000000"/>
          <w:sz w:val="28"/>
        </w:rPr>
        <w:t>15. Места, определенные акиматом Казыгуртского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r>
        <w:br/>
      </w:r>
      <w:r>
        <w:rPr>
          <w:rFonts w:ascii="Times New Roman"/>
          <w:b w:val="false"/>
          <w:i w:val="false"/>
          <w:color w:val="000000"/>
          <w:sz w:val="28"/>
        </w:rPr>
        <w:t>
      Акимат Казыгуртского район должен обеспечить уборку и очистку этих территории.</w:t>
      </w:r>
      <w:r>
        <w:br/>
      </w:r>
      <w:r>
        <w:rPr>
          <w:rFonts w:ascii="Times New Roman"/>
          <w:b w:val="false"/>
          <w:i w:val="false"/>
          <w:color w:val="000000"/>
          <w:sz w:val="28"/>
        </w:rPr>
        <w:t xml:space="preserve">
      </w:t>
      </w:r>
      <w:r>
        <w:rPr>
          <w:rFonts w:ascii="Times New Roman"/>
          <w:b w:val="false"/>
          <w:i w:val="false"/>
          <w:color w:val="000000"/>
          <w:sz w:val="28"/>
        </w:rPr>
        <w:t>16. Местом проведения шествий и демонстраций в Казыгуртском районе определить следующие маршруты: улица Ш.Валиханова между пересечением улицы А.Яссауи и улицы Д.Кунаева, улица А.Сасбуха села Казыгурт.</w:t>
      </w:r>
      <w:r>
        <w:br/>
      </w:r>
      <w:r>
        <w:rPr>
          <w:rFonts w:ascii="Times New Roman"/>
          <w:b w:val="false"/>
          <w:i w:val="false"/>
          <w:color w:val="000000"/>
          <w:sz w:val="28"/>
        </w:rPr>
        <w:t xml:space="preserve">
      </w:t>
      </w:r>
      <w:r>
        <w:rPr>
          <w:rFonts w:ascii="Times New Roman"/>
          <w:b w:val="false"/>
          <w:i w:val="false"/>
          <w:color w:val="000000"/>
          <w:sz w:val="28"/>
        </w:rPr>
        <w:t>17. При пикетировании разрешается:</w:t>
      </w:r>
      <w:r>
        <w:br/>
      </w:r>
      <w:r>
        <w:rPr>
          <w:rFonts w:ascii="Times New Roman"/>
          <w:b w:val="false"/>
          <w:i w:val="false"/>
          <w:color w:val="000000"/>
          <w:sz w:val="28"/>
        </w:rPr>
        <w:t>
      1) стоять, сидеть у пикетируемого объекта;</w:t>
      </w:r>
      <w:r>
        <w:br/>
      </w:r>
      <w:r>
        <w:rPr>
          <w:rFonts w:ascii="Times New Roman"/>
          <w:b w:val="false"/>
          <w:i w:val="false"/>
          <w:color w:val="000000"/>
          <w:sz w:val="28"/>
        </w:rPr>
        <w:t>
      2) использовать средства наглядной агитации;</w:t>
      </w:r>
      <w:r>
        <w:br/>
      </w:r>
      <w:r>
        <w:rPr>
          <w:rFonts w:ascii="Times New Roman"/>
          <w:b w:val="false"/>
          <w:i w:val="false"/>
          <w:color w:val="000000"/>
          <w:sz w:val="28"/>
        </w:rPr>
        <w:t>
      3) выкрикивать краткие лозунги, слоганы по теме пикета.</w:t>
      </w:r>
      <w:r>
        <w:br/>
      </w:r>
      <w:r>
        <w:rPr>
          <w:rFonts w:ascii="Times New Roman"/>
          <w:b w:val="false"/>
          <w:i w:val="false"/>
          <w:color w:val="000000"/>
          <w:sz w:val="28"/>
        </w:rPr>
        <w:t xml:space="preserve">
      </w:t>
      </w:r>
      <w:r>
        <w:rPr>
          <w:rFonts w:ascii="Times New Roman"/>
          <w:b w:val="false"/>
          <w:i w:val="false"/>
          <w:color w:val="000000"/>
          <w:sz w:val="28"/>
        </w:rPr>
        <w:t>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Казыгуртского района.</w:t>
      </w:r>
      <w:r>
        <w:br/>
      </w:r>
      <w:r>
        <w:rPr>
          <w:rFonts w:ascii="Times New Roman"/>
          <w:b w:val="false"/>
          <w:i w:val="false"/>
          <w:color w:val="000000"/>
          <w:sz w:val="28"/>
        </w:rPr>
        <w:t xml:space="preserve">
      </w:t>
      </w:r>
      <w:r>
        <w:rPr>
          <w:rFonts w:ascii="Times New Roman"/>
          <w:b w:val="false"/>
          <w:i w:val="false"/>
          <w:color w:val="000000"/>
          <w:sz w:val="28"/>
        </w:rPr>
        <w:t>19. Акимат Казыгуртского района может разрешить проведение в один и тот же день и время на одном и том же объекте не более 3 одиночных пикетов.</w:t>
      </w:r>
      <w:r>
        <w:br/>
      </w: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r>
        <w:br/>
      </w:r>
      <w:r>
        <w:rPr>
          <w:rFonts w:ascii="Times New Roman"/>
          <w:b w:val="false"/>
          <w:i w:val="false"/>
          <w:color w:val="000000"/>
          <w:sz w:val="28"/>
        </w:rPr>
        <w:t xml:space="preserve">
      </w:t>
      </w:r>
      <w:r>
        <w:rPr>
          <w:rFonts w:ascii="Times New Roman"/>
          <w:b w:val="false"/>
          <w:i w:val="false"/>
          <w:color w:val="000000"/>
          <w:sz w:val="28"/>
        </w:rPr>
        <w:t xml:space="preserve">20. Собрания, митинги, шествия, пикеты и демонстрации должны быть безусловно прекращены по требованию представителя акимата Казыгуртского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В случае отказа от выполнения законных требований представителя акимата Казыгуртского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r>
        <w:br/>
      </w: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r>
        <w:br/>
      </w:r>
      <w:r>
        <w:rPr>
          <w:rFonts w:ascii="Times New Roman"/>
          <w:b w:val="false"/>
          <w:i w:val="false"/>
          <w:color w:val="000000"/>
          <w:sz w:val="28"/>
        </w:rPr>
        <w:t>
      1) нарушение является явным и грубым;</w:t>
      </w:r>
      <w:r>
        <w:br/>
      </w: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r>
        <w:br/>
      </w: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r>
        <w:br/>
      </w: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End w:id="5"/>
    <w:bookmarkStart w:name="z2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29" w:id="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 xml:space="preserve">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