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18d3" w14:textId="b891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Атбулак сельского округа Каракозы Абдалиева,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Южно-Казахстанской области от 8 июля 2016 года № 2 и решение Казыгуртского районного маслихата Южно-Казахстанской области от 8 июля 2016 года № 6/23-VI. Зарегистрировано Департаментом юстиции Южно-Казахстанской области 16 августа 2016 года № 3835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границу населенного пункта Атбулак сельского округа Каракозы Абдалиева Казыгуртского района, присоеденив к 278,4 гектарам всего 10,0 гектар, из них 5,0 гектара пашня, 5,0 гектара пастбищных земель, увеличив площадь населенного пункта на 288,4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