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b181" w14:textId="991b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Зангар сельского округа Какпак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Южно-Казахстанской области от 8 июля 2016 года № 4 и решение Казыгуртского районного маслихата Южно-Казахстанской области от 8 июля 2016 года № 6/25-VI. Зарегистрировано Департаментом юстиции Южно-Казахстанской области 16 августа 2016 года № 3837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сельского хозяйства и земельных отношений и строительства, архитектуры и градостроительства района,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границу населенного пункта Зангар сельского округа Какпак Казыгуртского района, присоединив к 77,0 гектарам 0,2088 гектара пастбищных земель общего пользования, увеличив площадь населенного пункта на 77,2088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