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341f" w14:textId="7c53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26 августа 2016 года № 148. Зарегистрировано Департаментом юстиции Южно-Казахстанской области 22 сентября 2016 года № 3853. Утратило силу постановлением акимата Казыгуртского района Южно-Казахстанской области от 14 марта 2017 года № 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Южно-Казахстанской области от 14.03.2017 № 88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С.А.Турсынкулова.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2016 года №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4"/>
        <w:gridCol w:w="4435"/>
        <w:gridCol w:w="3431"/>
      </w:tblGrid>
      <w:tr>
        <w:trPr>
          <w:trHeight w:val="30" w:hRule="atLeast"/>
        </w:trPr>
        <w:tc>
          <w:tcPr>
            <w:tcW w:w="4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2016 года №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одного воспитанника в месяц,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2016 года №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259"/>
        <w:gridCol w:w="6466"/>
      </w:tblGrid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одного ребенка в день до 3 лет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одного ребенка в день от 3 до 7 лет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 Затраты на одного ребенка на 1 день в зависимости от возраста. Рассчитан на фактические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