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4b98" w14:textId="8044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30 декабря 2016 года № 307. Зарегистрировано Департаментом юстиции Южно-Казахстанской области 8 февраля 2017 года № 3965. Утратило силу постановлением акимата Казыгуртского района Южно-Казахстанской области от 17 апреля 2018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17.04.2018 № 129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Б.С. Мамаева.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Южно – 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Н.М. Байгут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2854"/>
        <w:gridCol w:w="4994"/>
        <w:gridCol w:w="1888"/>
        <w:gridCol w:w="1678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88 "Шарбулак-Карабау-Амангелды" - Акбастау (Ленин жолы)-Қарабау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(Алматы-Термез) - Ашыбулак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48 "Казыгурт - Турбат" - Кызылдихан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48 "Казыгурт - Турбат" - Ондирис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- Кызылата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- Майбулак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- Тесиктобе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- Жылыбулак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КХ-81 КХ-29 - Суыкбулак - КХ-29 - Тилектес-Жанаталап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Тесиктобе – Угам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Тесиктобе – Кызылбулак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46 "Турбат-Каржан" - Аккум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46 "Турбат-Каржан" - Аккум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47 "Амангелды-Каржан" - Алтынтобе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47 "Амангелды-Каржан" - Каржан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 – Лесхоз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-Жана жол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Карабастау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 – Женис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- Бейнеткеш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– Кызылбулак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Талдыбулак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Махамбет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(Алматы-Термез) - Майлыошак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 - Бакабулак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- Талдыбулак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"Сарыагаш-Жылга-Монтайтас-Рабат - Султан-Рабат" - Амангелды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85 "Актас-Рабат - А-2" - К.Мамбетулы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КХ11 "Сарыагаш-Жылга-Монтайтас-Рабат - Султан-Рабат" - Кызылдала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"Сарыагаш-Жылга-Монтайтас-Рабат - Султан-Рабат" - Жанаталап (Акпан Батыр)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"Сарыагаш-Жылга-Монтайтас-Рабат - Султан-Рабат" - Кызылкезен (Акпан Батыр)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"Шарапхана-1 Мамыр" - Ушбулак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"Айнатас-Какпак" - Сырлысай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"Айнатас-Какпак" - Бижансарай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"Айнатас-Какпак" - Калинина (Тугыртас)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49 "А-2 - Казыгурт-Кызылкия-Акжар-Дербисек - А-2" - Ынталы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45 "Айнатас-Какпак" - Кызылсенгир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Акжар-Старый Шанак-станция Шанак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KXKZ-39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 - Амангелды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Шанак-Ызабулак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29 "Шарапхана-Жанабазар - 1 Мамыр" Тесиктобе-Коктен ата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11 "Сарыагаш-Жылга-Монтайтас-Рабат - Султан-Рабат"-Атбулак- подъездная дорога к источнику Акбура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 "Шарапхана-Жанабазар-1 Мамыр" Жанажол-Айнатас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(Алматы-Термез), Аганай-Акбастау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 "Шарбулак-Карабау-Амангелды" - Енбек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Казыгуртского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