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13e6" w14:textId="4701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12 января 2016 года № 7. Зарегистрировано Департаментом юстиции Южно-Казахстанской области 1 февраля 2016 года № 3563.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"Аппарат акима Мактааральского района"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официальное опубликование настоящего постановления в периодических печатных изданиях, распространяемых на территории Мактаральского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М.А.Абуова.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2016 года № 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467"/>
        <w:gridCol w:w="6616"/>
        <w:gridCol w:w="1002"/>
        <w:gridCol w:w="1396"/>
        <w:gridCol w:w="344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города, поселка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пропоганде здорового образа жизни, профилактика правонарушений среди несовершеннолетних ("Охрана" и "порядок")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города, поселка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прогамма Мактааральского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документов, численное увеличение документов и раздача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"Центр занятости населения Мактааральского района" отдела занятости и социальных програм Мактааральского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воплощением пилотного проекта "Өрлеу" в ходе программы "Дорожная карта занятости 2020", проведя обход семей города, кентов и сельских округов, провести разъяснительные работы и оказать помощь в оформлении документов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Примечание:условия труда общественных работ предусматриваются в трудовом договоре, заключаемым между работодателем и гражданином, учавствующем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