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da3c" w14:textId="9c4d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Мактааральского районного маслихата Южно-Казахстанской области от 10 марта 2016 года № 57-361-V. Зарегистрировано Департаментом юстиции Южно-Казахстанской области 16 марта 2016 года № 3635. Утратило силу решением Мактааральского районного маслихата Южно-Казахстанской области от 19 июня 2018 года № 32-225-VI</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Мактааральского районного маслихата Южно-Казахстанской области от 19.06.2018 № 32-225-VI (вводится в действие по истечении десяти календарных дней после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в Мактааральском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Е.Жумадилов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О.Дандибаев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Мактааральского районного маслихата</w:t>
            </w:r>
            <w:r>
              <w:br/>
            </w:r>
            <w:r>
              <w:rPr>
                <w:rFonts w:ascii="Times New Roman"/>
                <w:b w:val="false"/>
                <w:i w:val="false"/>
                <w:color w:val="000000"/>
                <w:sz w:val="20"/>
              </w:rPr>
              <w:t>№ 57-361-V от 10 марта</w:t>
            </w:r>
            <w:r>
              <w:br/>
            </w:r>
            <w:r>
              <w:rPr>
                <w:rFonts w:ascii="Times New Roman"/>
                <w:b w:val="false"/>
                <w:i w:val="false"/>
                <w:color w:val="000000"/>
                <w:sz w:val="20"/>
              </w:rPr>
              <w:t>2016 года</w:t>
            </w:r>
          </w:p>
        </w:tc>
      </w:tr>
    </w:tbl>
    <w:bookmarkStart w:name="z5" w:id="3"/>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Мактааральском районе</w:t>
      </w:r>
    </w:p>
    <w:bookmarkEnd w:id="3"/>
    <w:bookmarkStart w:name="z6" w:id="4"/>
    <w:p>
      <w:pPr>
        <w:spacing w:after="0"/>
        <w:ind w:left="0"/>
        <w:jc w:val="left"/>
      </w:pPr>
      <w:r>
        <w:rPr>
          <w:rFonts w:ascii="Times New Roman"/>
          <w:b/>
          <w:i w:val="false"/>
          <w:color w:val="000000"/>
        </w:rPr>
        <w:t xml:space="preserve"> 1. Общие правила</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Мактааральском районе.</w:t>
      </w:r>
    </w:p>
    <w:bookmarkEnd w:id="5"/>
    <w:bookmarkStart w:name="z8" w:id="6"/>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6"/>
    <w:bookmarkStart w:name="z9" w:id="7"/>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7"/>
    <w:bookmarkStart w:name="z10" w:id="8"/>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Мактааральского района.</w:t>
      </w:r>
    </w:p>
    <w:bookmarkEnd w:id="8"/>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9"/>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Мактааральского района.</w:t>
      </w:r>
    </w:p>
    <w:bookmarkStart w:name="z12" w:id="10"/>
    <w:p>
      <w:pPr>
        <w:spacing w:after="0"/>
        <w:ind w:left="0"/>
        <w:jc w:val="both"/>
      </w:pPr>
      <w:r>
        <w:rPr>
          <w:rFonts w:ascii="Times New Roman"/>
          <w:b w:val="false"/>
          <w:i w:val="false"/>
          <w:color w:val="000000"/>
          <w:sz w:val="28"/>
        </w:rPr>
        <w:t>
      5. Акимат Мактааральского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и дачи ответа отказного характера.</w:t>
      </w:r>
    </w:p>
    <w:bookmarkEnd w:id="11"/>
    <w:p>
      <w:pPr>
        <w:spacing w:after="0"/>
        <w:ind w:left="0"/>
        <w:jc w:val="both"/>
      </w:pPr>
      <w:r>
        <w:rPr>
          <w:rFonts w:ascii="Times New Roman"/>
          <w:b w:val="false"/>
          <w:i w:val="false"/>
          <w:color w:val="000000"/>
          <w:sz w:val="28"/>
        </w:rPr>
        <w:t>
      В таких случаях акиматом Мактааральского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4" w:id="12"/>
    <w:p>
      <w:pPr>
        <w:spacing w:after="0"/>
        <w:ind w:left="0"/>
        <w:jc w:val="both"/>
      </w:pPr>
      <w:r>
        <w:rPr>
          <w:rFonts w:ascii="Times New Roman"/>
          <w:b w:val="false"/>
          <w:i w:val="false"/>
          <w:color w:val="000000"/>
          <w:sz w:val="28"/>
        </w:rPr>
        <w:t>
      7. Акиматом Мактааральского района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2"/>
    <w:bookmarkStart w:name="z15" w:id="13"/>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6" w:id="14"/>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4"/>
    <w:bookmarkStart w:name="z17" w:id="15"/>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5"/>
    <w:bookmarkStart w:name="z18" w:id="16"/>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6"/>
    <w:p>
      <w:pPr>
        <w:spacing w:after="0"/>
        <w:ind w:left="0"/>
        <w:jc w:val="both"/>
      </w:pPr>
      <w:r>
        <w:rPr>
          <w:rFonts w:ascii="Times New Roman"/>
          <w:b w:val="false"/>
          <w:i w:val="false"/>
          <w:color w:val="000000"/>
          <w:sz w:val="28"/>
        </w:rPr>
        <w:t xml:space="preserve">
      1) препятствовать движению транспорта и пешеходов; </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Мактааральского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19" w:id="17"/>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13. Акимат Мактааральского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8"/>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1" w:id="19"/>
    <w:p>
      <w:pPr>
        <w:spacing w:after="0"/>
        <w:ind w:left="0"/>
        <w:jc w:val="both"/>
      </w:pPr>
      <w:r>
        <w:rPr>
          <w:rFonts w:ascii="Times New Roman"/>
          <w:b w:val="false"/>
          <w:i w:val="false"/>
          <w:color w:val="000000"/>
          <w:sz w:val="28"/>
        </w:rPr>
        <w:t>
      14. Местом проведения собраний, митингов в Мактааральском районе определить Центральную площадь (улица Кожанова), Центральный стадион имени Мунайтпасова (улица Кожанова) города Жетысай, Центральный парк (улица Алимбетова) поселка Асыката, площадь Центрального парка (улица Ибраева) поселка Атакент, Центральную площадь (улица Куандыкова) поселка Мырзакент.</w:t>
      </w:r>
    </w:p>
    <w:bookmarkEnd w:id="19"/>
    <w:bookmarkStart w:name="z22" w:id="20"/>
    <w:p>
      <w:pPr>
        <w:spacing w:after="0"/>
        <w:ind w:left="0"/>
        <w:jc w:val="both"/>
      </w:pPr>
      <w:r>
        <w:rPr>
          <w:rFonts w:ascii="Times New Roman"/>
          <w:b w:val="false"/>
          <w:i w:val="false"/>
          <w:color w:val="000000"/>
          <w:sz w:val="28"/>
        </w:rPr>
        <w:t>
      15. Места, определенные акиматом Мактааральского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0"/>
    <w:p>
      <w:pPr>
        <w:spacing w:after="0"/>
        <w:ind w:left="0"/>
        <w:jc w:val="both"/>
      </w:pPr>
      <w:r>
        <w:rPr>
          <w:rFonts w:ascii="Times New Roman"/>
          <w:b w:val="false"/>
          <w:i w:val="false"/>
          <w:color w:val="000000"/>
          <w:sz w:val="28"/>
        </w:rPr>
        <w:t>
      Акимат Мактааральского район должен обеспечить уборку и очистку этих территории.</w:t>
      </w:r>
    </w:p>
    <w:bookmarkStart w:name="z23" w:id="21"/>
    <w:p>
      <w:pPr>
        <w:spacing w:after="0"/>
        <w:ind w:left="0"/>
        <w:jc w:val="both"/>
      </w:pPr>
      <w:r>
        <w:rPr>
          <w:rFonts w:ascii="Times New Roman"/>
          <w:b w:val="false"/>
          <w:i w:val="false"/>
          <w:color w:val="000000"/>
          <w:sz w:val="28"/>
        </w:rPr>
        <w:t>
      16. Местом проведения шествий и демонстраций в Мактааральском районе определить следующие маршруты: улица Кожанова, пересечение улицы Ауезова и улицы Амангельды города Жетысай.</w:t>
      </w:r>
    </w:p>
    <w:bookmarkEnd w:id="21"/>
    <w:bookmarkStart w:name="z24" w:id="22"/>
    <w:p>
      <w:pPr>
        <w:spacing w:after="0"/>
        <w:ind w:left="0"/>
        <w:jc w:val="both"/>
      </w:pPr>
      <w:r>
        <w:rPr>
          <w:rFonts w:ascii="Times New Roman"/>
          <w:b w:val="false"/>
          <w:i w:val="false"/>
          <w:color w:val="000000"/>
          <w:sz w:val="28"/>
        </w:rPr>
        <w:t>
      17. При пикетировании разрешается:</w:t>
      </w:r>
    </w:p>
    <w:bookmarkEnd w:id="22"/>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5" w:id="23"/>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Мактааральского района.</w:t>
      </w:r>
    </w:p>
    <w:bookmarkEnd w:id="23"/>
    <w:bookmarkStart w:name="z26" w:id="24"/>
    <w:p>
      <w:pPr>
        <w:spacing w:after="0"/>
        <w:ind w:left="0"/>
        <w:jc w:val="both"/>
      </w:pPr>
      <w:r>
        <w:rPr>
          <w:rFonts w:ascii="Times New Roman"/>
          <w:b w:val="false"/>
          <w:i w:val="false"/>
          <w:color w:val="000000"/>
          <w:sz w:val="28"/>
        </w:rPr>
        <w:t>
      19. Акимат Мактааральского района может разрешить проведение в один и тот же день и время на одном и том же объекте не более 3 одиночных пикетов.</w:t>
      </w:r>
    </w:p>
    <w:bookmarkEnd w:id="24"/>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7" w:id="25"/>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Мактааральского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5"/>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Мактааральского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8" w:id="2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6"/>
    <w:bookmarkStart w:name="z29" w:id="2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0" w:id="28"/>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