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3d336" w14:textId="3f3d3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Мактааральского района от 17 февраля 2015 года № 211 "Об утверждении положений государственных учреждении аппаратов акима города, поселка и сельских округов Мактааральского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Мактааральского района Южно-Казахстанской области от 4 марта 2016 года № 198. Зарегистрировано Департаментом юстиции Южно-Казахстанской области 30 марта 2016 года № 3673. Утратило силу постановлением акимата Мактааральского района Южно-Казахстанской области от 20 мая 2016 года № 460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Мактааральского района Южно-Казахстанской области от 20.05.2016 № 460.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ноября 2015 года "О внесении изменений и дополнений в некоторые законодательные акты Республики Казахстан по вопросам развития местного самоуправления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Казахстан", акимат Мактааральского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Мактааральского района от 17 февраля 2015 года № 211 "Об утверждении положений государственных учреждении аппаратов акима города, поселка и сельских округов Мактааральского района" (зарегистрировано в Реестре государственной регистрации нормативных правовых актов под номером 3059, опубликовано 27 февраля 2015 года в газете общественно-политическая газета "Мақтаарал")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города Жетысай"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городского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алка";";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поселка Асыката"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поселкового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алка";";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поселка Атакент"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поселкового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алка";";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поселка Мырзакент"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поселкового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алка";";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Достык"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алка";";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Жана ауыл"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алка";";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Жылы су"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алка";";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Казыбек би"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алка";";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А.Калыбеков"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алка";";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Каракай"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алка";";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Абай"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алка";";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Атамекен"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алка";";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Ш.Дилдабеков"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алка";";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Ж.Ералиев"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алка";";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Кызылкум"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алка";";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Макталы"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алка";";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Ынтымак"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алка";";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Енбекши"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алка";";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Жанажол"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алка";";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Ииржар"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алка";";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Ж.Нурлыбаев"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алка";";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Бирлик"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алка";";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Жамбыл"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алка";";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Мактаарал"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алка";";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Мактааралського района" в порядке,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официальное опубликование настоящего постановления в периодических печатных изданиях, распространяемых на территории Мактааральского района и информационно – 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 – ресурсе акимата Мактааральского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А.Маханбетова.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