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6f356" w14:textId="896f3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архитектуры, градостроительства и строительства Мактааральского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Мактааральского района Южно-Казахстанской области от 28 марта 2016 года № 243. Зарегистрировано Департаментом юстиции Южно-Казахстанской области 12 апреля 2016 года № 3705. Утратило силу постановлением акимата Мактааральского района Южно-Казахстанской области от 20 мая 2016 года № 460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Мактааральского района Южно-Казахстанской области от 20.05.2016 № 460.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решения Мактааральского районного маслихата от 23 февраля 2016 года № 55/356-V "О внесении в решение Мактааральского районного маслихата от 17 июля 2013 года № 18-110-V "О схеме управления Мактааральского района", постановлением акимата Мактааральской района от 24 февраля 2016 года № 119 "О государственных учреждениях" акимат Мактааральского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архитектуры, градостроительства и строительства Мактааральского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Мактааральского районо"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Мактааральского района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Мактааральского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района Асанова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2016 год № 243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о государственном учреждении "Отдел архитектуры, градостроительства и строительства Мактааральского района"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архитектуры, градостроительства и строительства Мактааральского района" является исполнительный органом Республики Казахстан, финансируемый из местного бюджета, осуществляющим руководство и в пределах, предусмотренных законодательством, в сфере строительства, архитектуры и градостроительства.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архитектуры, градостроительства и строительства Мактааральского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архитектуры, градостроительства и строительства Мактааральского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архитектуры, градостроительства и строительства Мактааральского района" является юридическим лицом в организационно-правовой форме государственного учреждения, имеет печать и штамп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архитектуры, градостроительства и строительства Мактааральского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архитектуры, градостроительства и строительства Мактааральского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архитектуры, градостроительства и строительства Мактааральского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архитектуры, градостроительства и строительства Мактааральского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архитектуры, градостроительства и строительства Мактааральского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 Казахстанская область, Мактааральский район, город Жетысай, улица Байботаев 28Б.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архитектуры, градостроительства и строительства Мактааральского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архитектуры, градостроительства и строительства Мактааральского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архитектуры, градостроительства и строительства Мактааральского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архитектуры, градостроительства и строительства Мактааральского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учреждение "Отдел архитектуры, градостроительства и строительства Мактааральского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архитектуры, градостроительства и строительства Мактааральского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Миссия: государственное учреждение "Отдел архитектуры, градостроительства и строительства Мактааральского района" осуществление единой государственной политики в области строительства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реализация государственной политики в области строительства, архитектуры и градостроительства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обеспечение формирования социальной, инженерной инфраструктуры населенных пунктов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координация деятельности по реализации утвержденной в установленном законодательством порядке комплексной схемы градостроительного планирования территории района (проекта районной планировки), генеральных планов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предоставление в установленном порядке информации и (или) сведений для внесения в базу данных государственного градостроительного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информирование населения о планируемой застройке территории либо иных градостроительных изменениях;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принятие решений о строительстве, инженерной подготовке территории, благоустройстве и озеленении, консервации строительства незавершенных объектов, проведении комплекса работ по постутилизации объектов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регистрация актов приемки объектов в эксплуатацию и ведение учета объектов (комплексов), вводимых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утверждение схем градостроительного развития территории района, а также проектов генеральных планов городов районного значения, поселков и иных сельских населенных пунктов и внесение предложений в акимат района по представлению на утверждение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реализация градостроительных проектов, разрабатываемых для развития утвержденных генеральных планов (схем территориального развития)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рассмотрение и утверждение предпроектной и проектной (проектно-сметной) документации на строительство объектов и комплексов, финансируемых за счет местного бюджета, а также республиканского бюджета, выделенного на финансирование местного бюджетного инвестиционного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ведение мониторинга строящихся (намечаемых к строительству) объектов и комплексов в порядке, установленном уполномоченным органом по делам архитектуры, градостроительства и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принятие решений по выбору, предоставлению, а в случаях, предусмотренных законодательными актами, и изъятию для государственных нужд земельных участков на подведомственной территории для застройки или иного градостроительного освоения;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организация сохранения жилищного фонда, коммуникаций, памятников истории и культуры районного значения контроля за их содержанием (использованием, эксплуатацией);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принятие решения о реконструкции посредством перепланировки помещений существующих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вести служебную переписку с государственными и негосударственными органами и организациями по вопросам, отнесенным к ведению государственого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установленном порядке запрашивать иполучать от государственных органов, иных организаций информацию, необходимую для выполнения своих функций, а также предоставлять информацию государственным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принятие решений по выбору, предостовлению, а в случаях, предусмотренных законодательными актами, и изъятию для государственных нужд земельных участков на подведомственной территории для застройки или иного градостроительного освоения;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участвовать в заседаниях, совещаниях, коллегиях районных управлений и иных местных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"Отдел архитектуры, градостроительства и строительства Мактааральского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архитектуры, градостроительства и строительства Мактааральского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архитектуры, градостроительства и строительства Мактааральского района" назначается на должность и освобождается от должности акимом Мактааральского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архитектуры, градостроительства и строительства Мактааральского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архитектуры, градостроительства и строительства Мактааральского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утверждает планы работ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порядке поощряет работников государственного учреждения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приказы,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утверждает внутренний трудовой распорядок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РК " в государственном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осуществляет полномочия, предусмотренные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несет персональную ответственность за исполнение законодательства по противодействию корупции.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архитектуры, градостроительства и строительства Мактааральского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архитектуры, градостроительства и строительства Мактааральского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архитектуры, градостроительства и строительства Мактааральского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"Отдел архитектуры, градостроительства и строительства Мактааральского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"Отдел архитектуры, градостроительства и строительства Мактааральского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"Отдел архитектуры, градостроительства и строительства Мактааральского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