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fc41e" w14:textId="44fc4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улице Аль-фараби село Ынтымак сельского округа Жана ауыл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Жана ауыл Мактааральского района Южно-Казахстанской области от 8 апреля 2016 года № 21. Зарегистрировано Департаментом юстиции Южно-Казахстанской области 5 мая 2016 года № 3739. Утратило силу решением акима сельского округа Жана ауыл Мактааральского района Южно-Казахстанской области от 7 июня 2016 года № 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сельского округа Жана ауыл Мактааральского района Южно-Казахстанской области от 07.06.2016 № 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Мактааральской районной территориальной инспекции Комитета ветеринарного контроля и надзора Министерства сельского хозяйства Республики Казахстан от 6 апреля 2016 года № 02-03/138 и в целях ликвидации очагов заразных болезней животных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 связи с заболеванием бешенства собаки, принадлежащей жителю улицы Аль-фараби село Ынтымак сельского округа Жана ауыл А.Парменкулова, установить ограничительные мероприятия на улице Аль-фараби.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заместителя акима К.Жумашева сельского округа Жана ауыл.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округа Жана ауыл: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А.Пошаев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