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5fdb" w14:textId="41d5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19 января 2016 года № 3. Зарегистрировано Департаментом юстиции Южно-Казахстанской области 22 января 2016 года № 3539. Утратило силу постановлением акимата Ордабасынского района Южно-Казахстанской области от 29 апреля 2016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29.04.2016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нижеследующих лиц на 2016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длительное время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двадцати девяти лет, не имеющие трудового стажа;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