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01cd" w14:textId="3ab0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28 ноября 2016 года № 392. Зарегистрировано Департаментом юстиции Южно-Казахстанской области 7 декабря 2016 года № 3903. Утратило силу постановлением акимата Ордабасынского района Южно-Казахстанской области от 18 июля 2017 года № 298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Южно-Казахстанской области от 18.07.2017 № 298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А.Садирмека.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392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643"/>
        <w:gridCol w:w="3644"/>
        <w:gridCol w:w="3644"/>
      </w:tblGrid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392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одного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392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332"/>
        <w:gridCol w:w="6502"/>
      </w:tblGrid>
      <w:tr>
        <w:trPr>
          <w:trHeight w:val="3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265,05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Затраты на одного ребенка на 1 день в зависимости от возраста. Расчитан на фактические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