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3adb" w14:textId="6563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5 февраля 2016 года № 130. Зарегистрировано Департаментом юстиции Южно-Казахстанской области 17 февраля 2016 года № 3590. Утратило силу постановлением акимата Отрарского района Южно-Казахстанской области от 17 мая 2016 года №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Южно-Казахстанской области от 17.05.2016 № 173.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Р.Әліш.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2016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2016 году, виды, обьемы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1958"/>
        <w:gridCol w:w="989"/>
        <w:gridCol w:w="8665"/>
        <w:gridCol w:w="188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на год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Аккумского сельского округа" акимата Отырарского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- 15000 квадратных метров, посадка саженцев - 320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Актюбинского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 и очистка мусора сельского округа - 13000 квадратных метров, посадка саженцев - 1030 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Балтакольского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- 18000 квадратных метров, посадка саженцев - 370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Караконырского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 очистка от мусора сельского округа – 15000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Каргалинского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– 15000 квадратных метров, посадка саженцев - 330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Когамского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- 15000 квадратных метров, посадка саженцев - 320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Коксарайского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– 15000 квадратных метров, посадка саженцев - 280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Маякумского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- 15700 квадратных метров, посадка саженцев – 5980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Отрарского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– 16000 квадратных метров, посадка саженцев - 2920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Талаптинского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- 17500 квадратных метров, посадка саженцев - 875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Тимурского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мусора сельского округа - 15000 квадратных метров, посадка саженцев - 250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Шиликского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мусора сельского округа - 10000 квадратных метров, посадка саженцев - 250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Шаульдерского сельского округа" 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мусора сельского округа – 60000 квадратных метров, посадка саженцев - 850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"Прокуратура Отрарского района"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Делопроизводство, доставка бандеролей почты - 3600 документов, озеленение и благоустройство территорий площадью 22,3 квадратных метров, обслуживание зданий 170,5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"Отрарский районный суд"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судебных исходящих писем, уведомлений в почтовое отделении, в организации, помощь секретарью судебного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"Отрарский районный отдел внутренних дел департамента внутренных дел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помощь в обеспечении общественного порядка - 13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"Отрарская центральная районная больница" управления здравоохранения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уборка мусора на территорий учреждения - 6000 квадратных метров, побелка деревьев, посадка саженцев - 120 штук, посадка цветочных рассад – 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"Отырар-Жылу" на праве хозяйственного ведения акимата Отырарского района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посадка деревьев в районном центре 20000 штук рассадка осенних клумб – 100 квадратных метров, уход и уборка парков – 30,4 квадратных метров, весенние подготовительные работы – 140 квадратных метров, минеральное удобрение, стерилизация и поливка – 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