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7191f" w14:textId="7571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товариществ с ограниченной ответственностью, находящихся в коммунальной собственности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27 января 2016 года № 76. Зарегистрировано Департаментом юстиции Южно-Казахстанской области 11 февраля 2016 года № 3578. Утратило силу постановлением акимата Сайрамского района Туркестанской области от 5 марта 2021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Туркестанской области от 05.03.2021 № 75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дивидендов товариществ с ограниченной ответственностью, находящихся в районной коммунальной собственности не менее 50 (пятьдесят) процентов от чистого дохода.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Сайрамского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Сайрамского района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Сайрамского района.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Сайрамского района Керимбекова Т.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