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e352" w14:textId="77ae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27 января 2016 года № 75. Зарегистрировано Департаментом юстиции Южно-Казахстанской области 18 февраля 2016 года № 3597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критерии по выбору видов отчуждения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Сайрамского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Сайрамского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Сайрамского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Керимбекова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2016 года № 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9072"/>
        <w:gridCol w:w="2149"/>
      </w:tblGrid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заинтересованности государства в дальнейшем контроле над объектом (условия не выставляются).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по максимально возможной цене и привлечения широкого круга участников торгов.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установления условий продажи объекта (сохранение профиля деятельности, погашение кредиторской задолженности, погашение задолженности по заработной плате и другие условия).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по максимально возможной цене.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коммерческого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