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1e58" w14:textId="2541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5 июля 2016 года № 283. Зарегистрировано Департаментом юстиции Южно-Казахстанской области 2 августа 2016 года № 3815. Утратило силу постановлением акимата Сайрамского района Южно-Казахстанской области от 31 июля 2017 года № 287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31.07.2017 № 287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ниже указанные постановления акимата Сайрамского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постановление акимата Сайрамского района от 20 августа 2014 года </w:t>
      </w:r>
      <w:r>
        <w:rPr>
          <w:rFonts w:ascii="Times New Roman"/>
          <w:b w:val="false"/>
          <w:i w:val="false"/>
          <w:color w:val="000000"/>
          <w:sz w:val="28"/>
        </w:rPr>
        <w:t>№ 674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2810, опубликовано в газете "Пульс Сайрама" от 03.10.2014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постановление акимата Сайрамского района от 28 мая 2015 года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Сайрамского района от 20 августа 2014 года № 674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платы" (зарегистрировано в Реестре государственной регистрации нормативных правовых актов за № 3225, опубликовано в газете "Пульс Сайрама" от 10.07.2015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Т.Керимбекова.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 №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"05" июля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</w:t>
      </w:r>
      <w:r>
        <w:br/>
      </w:r>
      <w:r>
        <w:rPr>
          <w:rFonts w:ascii="Times New Roman"/>
          <w:b/>
          <w:i w:val="false"/>
          <w:color w:val="000000"/>
        </w:rPr>
        <w:t>воспитание и обучение, размер подушевого</w:t>
      </w:r>
      <w:r>
        <w:br/>
      </w:r>
      <w:r>
        <w:rPr>
          <w:rFonts w:ascii="Times New Roman"/>
          <w:b/>
          <w:i w:val="false"/>
          <w:color w:val="000000"/>
        </w:rPr>
        <w:t>финансирования и родительской платы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929"/>
        <w:gridCol w:w="1258"/>
        <w:gridCol w:w="1588"/>
        <w:gridCol w:w="3139"/>
        <w:gridCol w:w="2421"/>
        <w:gridCol w:w="2368"/>
      </w:tblGrid>
      <w:tr>
        <w:trPr>
          <w:trHeight w:val="30" w:hRule="atLeast"/>
        </w:trPr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(независимо от формы собственности) в месяц (в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день (в тенге), в зависимости от возраста ребенка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3-лет (не более)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7 лет (не более)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сад, ясли сад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26555,1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9927,0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326,9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Затраты на одного ребенка на 1 день в зависимости от возраста. Рассчитан на фактические рабочие дни.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