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706" w14:textId="6e8d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2015 года № 49-345/V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28 ноября 2016 года № 9-58/VI. Зарегистрировано Департаментом юстиции Южно-Казахстанской области 29 ноября 2016 года № 3888. Срок действия решения - до 12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2016 года за № 7/67-VI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3881,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2015 года № 49-345/V "О районном бюджете на 2016-2018 годы" (зарегистрированного в Реестре государственной регистрации нормативных правовых актов за № 3486, опубликованного 15 января 2016 года в газете "Пульс Сайрама")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Сайрамского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20 494 925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2 169 761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69 771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18 240 169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22 451 792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11 744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- 1 968 611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1 968 611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978 366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994 409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60,2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 100,0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районный бюджет; социального налога 50,0 процентов в районный бюджет.".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9-58/VI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12"/>
        <w:gridCol w:w="412"/>
        <w:gridCol w:w="1169"/>
        <w:gridCol w:w="7"/>
        <w:gridCol w:w="1161"/>
        <w:gridCol w:w="2507"/>
        <w:gridCol w:w="7"/>
        <w:gridCol w:w="2564"/>
        <w:gridCol w:w="3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9-58/VI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9-58/VI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