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928b" w14:textId="4459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4 февраля 2016 года № 48. Зарегистрировано Департаментом юстиции Южно-Казахстанской области 16 февраля 2016 года № 3585. Утратило силу постановлением акимата Сарыагашского района Южно-Казахстанской области от 29 апреля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29.04.2016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акима Сарыагашского района"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настоящего постановления в периодических печатных изданиях, распространяемых на территории Сарыагашского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Есбаеву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 № 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330"/>
        <w:gridCol w:w="4243"/>
        <w:gridCol w:w="1108"/>
        <w:gridCol w:w="2738"/>
        <w:gridCol w:w="425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акима города, поселка, села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6513460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города Сарыагаш Южно-Казахстанской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города, поселка, села и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внутренних дел Сарыагашского района Департамента внутренних дел Южно-Казахстанской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среди молодежи по пропаганде здорового образа жизни, профилактика правонарушений среди несовершеннолетних ("Охрана" и "Порядок")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города, поселка, села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