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cfff9" w14:textId="18cff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Сарыагашского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Сарыагашского района Южно-Казахстанской области от 3 февраля 2016 года № 45. Зарегистрировано Департаментом юстиции Южно-Казахстанской области 5 марта 2016 года № 3617. Утратило силу постановлением акимата Сарыагашского района Южно-Казахстанской области от 3 июня 2016 года № 288</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Сарыагашского района Южно-Казахстанской области от 03.06.2016 № 288.</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пунктом </w:t>
      </w:r>
      <w:r>
        <w:rPr>
          <w:rFonts w:ascii="Times New Roman"/>
          <w:b w:val="false"/>
          <w:i w:val="false"/>
          <w:color w:val="000000"/>
          <w:sz w:val="28"/>
        </w:rPr>
        <w:t>2 статьи</w:t>
      </w:r>
      <w:r>
        <w:rPr>
          <w:rFonts w:ascii="Times New Roman"/>
          <w:b w:val="false"/>
          <w:i w:val="false"/>
          <w:color w:val="000000"/>
          <w:sz w:val="28"/>
        </w:rPr>
        <w:t xml:space="preserve">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Сарыагашского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Регламент</w:t>
      </w:r>
      <w:r>
        <w:rPr>
          <w:rFonts w:ascii="Times New Roman"/>
          <w:b w:val="false"/>
          <w:i w:val="false"/>
          <w:color w:val="000000"/>
          <w:sz w:val="28"/>
        </w:rPr>
        <w:t xml:space="preserve"> акимата Сарыагашского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аппарата акима Сарыагашского района Алсеитова Ж.</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Б.Парманов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Сарыагашского района</w:t>
            </w:r>
            <w:r>
              <w:br/>
            </w:r>
            <w:r>
              <w:rPr>
                <w:rFonts w:ascii="Times New Roman"/>
                <w:b w:val="false"/>
                <w:i w:val="false"/>
                <w:color w:val="000000"/>
                <w:sz w:val="20"/>
              </w:rPr>
              <w:t>от "3" февраля 2016 года № 45</w:t>
            </w:r>
          </w:p>
        </w:tc>
      </w:tr>
    </w:tbl>
    <w:bookmarkStart w:name="z6" w:id="0"/>
    <w:p>
      <w:pPr>
        <w:spacing w:after="0"/>
        <w:ind w:left="0"/>
        <w:jc w:val="left"/>
      </w:pPr>
      <w:r>
        <w:rPr>
          <w:rFonts w:ascii="Times New Roman"/>
          <w:b/>
          <w:i w:val="false"/>
          <w:color w:val="000000"/>
        </w:rPr>
        <w:t xml:space="preserve"> Регламент акимата Сарыагашского района</w:t>
      </w:r>
    </w:p>
    <w:bookmarkEnd w:id="0"/>
    <w:bookmarkStart w:name="z7"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Акимат Сарыагашского района (далее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 Количество членов акимата определяется акимом.</w:t>
      </w:r>
      <w:r>
        <w:br/>
      </w:r>
      <w:r>
        <w:rPr>
          <w:rFonts w:ascii="Times New Roman"/>
          <w:b w:val="false"/>
          <w:i w:val="false"/>
          <w:color w:val="000000"/>
          <w:sz w:val="28"/>
        </w:rPr>
        <w:t>
      Персональный состав акимата определяется акимом и согласовывается решением сессии районного маслихата.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района (далее - аппарат).</w:t>
      </w:r>
      <w:r>
        <w:br/>
      </w:r>
      <w:r>
        <w:rPr>
          <w:rFonts w:ascii="Times New Roman"/>
          <w:b w:val="false"/>
          <w:i w:val="false"/>
          <w:color w:val="000000"/>
          <w:sz w:val="28"/>
        </w:rPr>
        <w:t xml:space="preserve">
      Руководитель аппарата акима района определяет ответственного из числа работников аппарата, на которого возлагаются обязанности по координации действий структурных подразделений аппарата акима района, исполнительных органов и других государственных органов и организаций, учреждений при подготовке документов, в соответствии с настоящим </w:t>
      </w:r>
      <w:r>
        <w:rPr>
          <w:rFonts w:ascii="Times New Roman"/>
          <w:b w:val="false"/>
          <w:i w:val="false"/>
          <w:color w:val="000000"/>
          <w:sz w:val="28"/>
        </w:rPr>
        <w:t>Регламентом</w:t>
      </w:r>
      <w:r>
        <w:rPr>
          <w:rFonts w:ascii="Times New Roman"/>
          <w:b w:val="false"/>
          <w:i w:val="false"/>
          <w:color w:val="000000"/>
          <w:sz w:val="28"/>
        </w:rPr>
        <w:t>, на заседании акимата, контролю за своевременным обеспечением им членов акимата (далее - секретарь акимата).</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и утверждаемом акимом района (далее - аким).</w:t>
      </w:r>
      <w:r>
        <w:br/>
      </w:r>
      <w:r>
        <w:rPr>
          <w:rFonts w:ascii="Times New Roman"/>
          <w:b w:val="false"/>
          <w:i w:val="false"/>
          <w:color w:val="000000"/>
          <w:sz w:val="28"/>
        </w:rPr>
        <w:t>
      </w:t>
      </w:r>
      <w:r>
        <w:rPr>
          <w:rFonts w:ascii="Times New Roman"/>
          <w:b w:val="false"/>
          <w:i w:val="false"/>
          <w:color w:val="000000"/>
          <w:sz w:val="28"/>
        </w:rPr>
        <w:t>5-1.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 xml:space="preserve">6. Заместители акима и руководитель аппарата обеспечивают соблюдение установленного настоящим </w:t>
      </w:r>
      <w:r>
        <w:rPr>
          <w:rFonts w:ascii="Times New Roman"/>
          <w:b w:val="false"/>
          <w:i w:val="false"/>
          <w:color w:val="000000"/>
          <w:sz w:val="28"/>
        </w:rPr>
        <w:t>Регламентом</w:t>
      </w:r>
      <w:r>
        <w:rPr>
          <w:rFonts w:ascii="Times New Roman"/>
          <w:b w:val="false"/>
          <w:i w:val="false"/>
          <w:color w:val="000000"/>
          <w:sz w:val="28"/>
        </w:rPr>
        <w:t xml:space="preserve">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местного бюджета (далее - исполнительные органы).</w:t>
      </w:r>
      <w:r>
        <w:br/>
      </w:r>
      <w:r>
        <w:rPr>
          <w:rFonts w:ascii="Times New Roman"/>
          <w:b w:val="false"/>
          <w:i w:val="false"/>
          <w:color w:val="000000"/>
          <w:sz w:val="28"/>
        </w:rPr>
        <w:t>
      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r>
        <w:br/>
      </w:r>
      <w:r>
        <w:rPr>
          <w:rFonts w:ascii="Times New Roman"/>
          <w:b w:val="false"/>
          <w:i w:val="false"/>
          <w:color w:val="000000"/>
          <w:sz w:val="28"/>
        </w:rPr>
        <w:t>
</w:t>
      </w:r>
    </w:p>
    <w:bookmarkStart w:name="z17"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8.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9.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10. Заседания акимата, как правило, являются открытыми и ведутся на государственном и (или) русском языках.</w:t>
      </w:r>
      <w:r>
        <w:br/>
      </w:r>
      <w:r>
        <w:rPr>
          <w:rFonts w:ascii="Times New Roman"/>
          <w:b w:val="false"/>
          <w:i w:val="false"/>
          <w:color w:val="000000"/>
          <w:sz w:val="28"/>
        </w:rPr>
        <w:t>
      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11.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По результатам рассмотрения вопроса на заседании акимата принимается постановление.</w:t>
      </w:r>
      <w:r>
        <w:br/>
      </w:r>
      <w:r>
        <w:rPr>
          <w:rFonts w:ascii="Times New Roman"/>
          <w:b w:val="false"/>
          <w:i w:val="false"/>
          <w:color w:val="000000"/>
          <w:sz w:val="28"/>
        </w:rPr>
        <w:t xml:space="preserve">
      Постановления принимаются большинством голосов присутствующих членов акимата. </w:t>
      </w:r>
      <w:r>
        <w:br/>
      </w:r>
      <w:r>
        <w:rPr>
          <w:rFonts w:ascii="Times New Roman"/>
          <w:b w:val="false"/>
          <w:i w:val="false"/>
          <w:color w:val="000000"/>
          <w:sz w:val="28"/>
        </w:rPr>
        <w:t>
      </w:t>
      </w:r>
      <w:r>
        <w:rPr>
          <w:rFonts w:ascii="Times New Roman"/>
          <w:b w:val="false"/>
          <w:i w:val="false"/>
          <w:color w:val="000000"/>
          <w:sz w:val="28"/>
        </w:rPr>
        <w:t>12. На заседаниях акимата могут присутствовать депутаты Парламента Республики Казахстан, маслихата, акимы районов, городов,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13. Подготовка аппаратом либо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проект и справка по каждому вопросу должны иметь идентичные заголовки;</w:t>
      </w:r>
      <w:r>
        <w:br/>
      </w:r>
      <w:r>
        <w:rPr>
          <w:rFonts w:ascii="Times New Roman"/>
          <w:b w:val="false"/>
          <w:i w:val="false"/>
          <w:color w:val="000000"/>
          <w:sz w:val="28"/>
        </w:rPr>
        <w:t>
      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w:t>
      </w:r>
      <w:r>
        <w:br/>
      </w:r>
      <w:r>
        <w:rPr>
          <w:rFonts w:ascii="Times New Roman"/>
          <w:b w:val="false"/>
          <w:i w:val="false"/>
          <w:color w:val="000000"/>
          <w:sz w:val="28"/>
        </w:rPr>
        <w:t>
      </w:t>
      </w:r>
      <w:r>
        <w:rPr>
          <w:rFonts w:ascii="Times New Roman"/>
          <w:b w:val="false"/>
          <w:i w:val="false"/>
          <w:color w:val="000000"/>
          <w:sz w:val="28"/>
        </w:rPr>
        <w:t>14. Аппарат (секретарь акимата)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15.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(секретарь акимата),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Протоколы заседаний акимата (подлинники), а также документы к ним хранятся в аппарате.</w:t>
      </w:r>
      <w:r>
        <w:br/>
      </w: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26" w:id="4"/>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16.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1) когда решение вопроса входит в компетенцию акимата;</w:t>
      </w:r>
      <w:r>
        <w:br/>
      </w:r>
      <w:r>
        <w:rPr>
          <w:rFonts w:ascii="Times New Roman"/>
          <w:b w:val="false"/>
          <w:i w:val="false"/>
          <w:color w:val="000000"/>
          <w:sz w:val="28"/>
        </w:rPr>
        <w:t>
      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xml:space="preserve">17.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постановлениями Правительства Республики Казахстан от 16 августа 2006 года </w:t>
      </w:r>
      <w:r>
        <w:rPr>
          <w:rFonts w:ascii="Times New Roman"/>
          <w:b w:val="false"/>
          <w:i w:val="false"/>
          <w:color w:val="000000"/>
          <w:sz w:val="28"/>
        </w:rPr>
        <w:t>№ 773</w:t>
      </w:r>
      <w:r>
        <w:rPr>
          <w:rFonts w:ascii="Times New Roman"/>
          <w:b w:val="false"/>
          <w:i w:val="false"/>
          <w:color w:val="000000"/>
          <w:sz w:val="28"/>
        </w:rPr>
        <w:t xml:space="preserve"> "О некоторых вопросах оформления и согласования проектов подзаконных нормативных правовых актов", от 17 августа 2006 года </w:t>
      </w:r>
      <w:r>
        <w:rPr>
          <w:rFonts w:ascii="Times New Roman"/>
          <w:b w:val="false"/>
          <w:i w:val="false"/>
          <w:color w:val="000000"/>
          <w:sz w:val="28"/>
        </w:rPr>
        <w:t>№ 778</w:t>
      </w:r>
      <w:r>
        <w:rPr>
          <w:rFonts w:ascii="Times New Roman"/>
          <w:b w:val="false"/>
          <w:i w:val="false"/>
          <w:color w:val="000000"/>
          <w:sz w:val="28"/>
        </w:rPr>
        <w:t xml:space="preserve"> "Об утверждении Правил государственной регистрации нормативных правовых актов"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При наличии согласования "с замечаниями" к проекту прикладывается справка с необходимыми пояснениями о разногласиях, подписанная первым руководителем или лицом его замещающим.</w:t>
      </w:r>
      <w:r>
        <w:br/>
      </w:r>
      <w:r>
        <w:rPr>
          <w:rFonts w:ascii="Times New Roman"/>
          <w:b w:val="false"/>
          <w:i w:val="false"/>
          <w:color w:val="000000"/>
          <w:sz w:val="28"/>
        </w:rPr>
        <w:t>
      При возникновении разногласий между органами, участвующими в разработке проектов, заместителем акима, в чью компетенцию входит предмет рассматриваемых вопросов, руководителем аппарата либо его заместителем могут созываться совещания.</w:t>
      </w:r>
      <w:r>
        <w:br/>
      </w:r>
      <w:r>
        <w:rPr>
          <w:rFonts w:ascii="Times New Roman"/>
          <w:b w:val="false"/>
          <w:i w:val="false"/>
          <w:color w:val="000000"/>
          <w:sz w:val="28"/>
        </w:rPr>
        <w:t>
      При устранении разногласий соответствующий орган дорабатывает в установленный срок проект и представляет его на подписание. В случае не достижения согласия по обсуждаемому вопросу заместитель акима, руководитель аппарата информирует об этом акима либо лицо, его замещающее, для принятия окончательного решения.</w:t>
      </w:r>
      <w:r>
        <w:br/>
      </w:r>
      <w:r>
        <w:rPr>
          <w:rFonts w:ascii="Times New Roman"/>
          <w:b w:val="false"/>
          <w:i w:val="false"/>
          <w:color w:val="000000"/>
          <w:sz w:val="28"/>
        </w:rPr>
        <w:t>
      </w:t>
      </w:r>
      <w:r>
        <w:rPr>
          <w:rFonts w:ascii="Times New Roman"/>
          <w:b w:val="false"/>
          <w:i w:val="false"/>
          <w:color w:val="000000"/>
          <w:sz w:val="28"/>
        </w:rPr>
        <w:t>18.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19. Проекты в обязательном порядке согласовываются:</w:t>
      </w:r>
      <w:r>
        <w:br/>
      </w:r>
      <w:r>
        <w:rPr>
          <w:rFonts w:ascii="Times New Roman"/>
          <w:b w:val="false"/>
          <w:i w:val="false"/>
          <w:color w:val="000000"/>
          <w:sz w:val="28"/>
        </w:rPr>
        <w:t>
      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20.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r>
        <w:br/>
      </w: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21.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1) проект согласован без замечаний (виза на проекте);</w:t>
      </w:r>
      <w:r>
        <w:br/>
      </w:r>
      <w:r>
        <w:rPr>
          <w:rFonts w:ascii="Times New Roman"/>
          <w:b w:val="false"/>
          <w:i w:val="false"/>
          <w:color w:val="000000"/>
          <w:sz w:val="28"/>
        </w:rPr>
        <w:t>
      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22.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w:t>
      </w:r>
      <w:r>
        <w:rPr>
          <w:rFonts w:ascii="Times New Roman"/>
          <w:b w:val="false"/>
          <w:i w:val="false"/>
          <w:color w:val="000000"/>
          <w:sz w:val="28"/>
        </w:rPr>
        <w:t>23.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 </w:t>
      </w:r>
      <w:r>
        <w:br/>
      </w:r>
      <w:r>
        <w:rPr>
          <w:rFonts w:ascii="Times New Roman"/>
          <w:b w:val="false"/>
          <w:i w:val="false"/>
          <w:color w:val="000000"/>
          <w:sz w:val="28"/>
        </w:rPr>
        <w:t>
      </w:t>
      </w:r>
      <w:r>
        <w:rPr>
          <w:rFonts w:ascii="Times New Roman"/>
          <w:b w:val="false"/>
          <w:i w:val="false"/>
          <w:color w:val="000000"/>
          <w:sz w:val="28"/>
        </w:rPr>
        <w:t>24.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25.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w:t>
      </w:r>
      <w:r>
        <w:br/>
      </w:r>
      <w:r>
        <w:rPr>
          <w:rFonts w:ascii="Times New Roman"/>
          <w:b w:val="false"/>
          <w:i w:val="false"/>
          <w:color w:val="000000"/>
          <w:sz w:val="28"/>
        </w:rPr>
        <w:t>
      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1) не аутентичности текстов проекта на государственном и русском языках;</w:t>
      </w:r>
      <w:r>
        <w:br/>
      </w:r>
      <w:r>
        <w:rPr>
          <w:rFonts w:ascii="Times New Roman"/>
          <w:b w:val="false"/>
          <w:i w:val="false"/>
          <w:color w:val="000000"/>
          <w:sz w:val="28"/>
        </w:rPr>
        <w:t>
      2) несоответствия его законодательству Республики Казахстан;</w:t>
      </w:r>
      <w:r>
        <w:br/>
      </w:r>
      <w:r>
        <w:rPr>
          <w:rFonts w:ascii="Times New Roman"/>
          <w:b w:val="false"/>
          <w:i w:val="false"/>
          <w:color w:val="000000"/>
          <w:sz w:val="28"/>
        </w:rPr>
        <w:t xml:space="preserve">
      3) представления с нарушением требований настоящего </w:t>
      </w:r>
      <w:r>
        <w:rPr>
          <w:rFonts w:ascii="Times New Roman"/>
          <w:b w:val="false"/>
          <w:i w:val="false"/>
          <w:color w:val="000000"/>
          <w:sz w:val="28"/>
        </w:rPr>
        <w:t>Регламента</w:t>
      </w:r>
      <w:r>
        <w:rPr>
          <w:rFonts w:ascii="Times New Roman"/>
          <w:b w:val="false"/>
          <w:i w:val="false"/>
          <w:color w:val="000000"/>
          <w:sz w:val="28"/>
        </w:rPr>
        <w:t>.</w:t>
      </w:r>
      <w:r>
        <w:br/>
      </w: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26.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Поступившие обращения физических и юридических лиц, по которым принимаются постановления акимата, контролируются по специальной программе.</w:t>
      </w:r>
      <w:r>
        <w:br/>
      </w:r>
      <w:r>
        <w:rPr>
          <w:rFonts w:ascii="Times New Roman"/>
          <w:b w:val="false"/>
          <w:i w:val="false"/>
          <w:color w:val="000000"/>
          <w:sz w:val="28"/>
        </w:rPr>
        <w:t>
      </w:t>
      </w:r>
      <w:r>
        <w:rPr>
          <w:rFonts w:ascii="Times New Roman"/>
          <w:b w:val="false"/>
          <w:i w:val="false"/>
          <w:color w:val="000000"/>
          <w:sz w:val="28"/>
        </w:rPr>
        <w:t>27.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28.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Подлинники постановлений акимата, решений и распоряжений акима хранятся в аппарате.</w:t>
      </w:r>
      <w:r>
        <w:br/>
      </w:r>
      <w:r>
        <w:rPr>
          <w:rFonts w:ascii="Times New Roman"/>
          <w:b w:val="false"/>
          <w:i w:val="false"/>
          <w:color w:val="000000"/>
          <w:sz w:val="28"/>
        </w:rPr>
        <w:t>
      Ответственность за своевременный выпуск и рассылку документов адресатам несет аппарат.</w:t>
      </w:r>
      <w:r>
        <w:br/>
      </w:r>
      <w:r>
        <w:rPr>
          <w:rFonts w:ascii="Times New Roman"/>
          <w:b w:val="false"/>
          <w:i w:val="false"/>
          <w:color w:val="000000"/>
          <w:sz w:val="28"/>
        </w:rPr>
        <w:t>
      </w:t>
      </w:r>
      <w:r>
        <w:rPr>
          <w:rFonts w:ascii="Times New Roman"/>
          <w:b w:val="false"/>
          <w:i w:val="false"/>
          <w:color w:val="000000"/>
          <w:sz w:val="28"/>
        </w:rPr>
        <w:t>29.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w:t>
      </w:r>
      <w:r>
        <w:rPr>
          <w:rFonts w:ascii="Times New Roman"/>
          <w:b w:val="false"/>
          <w:i w:val="false"/>
          <w:color w:val="000000"/>
          <w:sz w:val="28"/>
        </w:rPr>
        <w:t>30.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w:t>
      </w:r>
      <w:r>
        <w:rPr>
          <w:rFonts w:ascii="Times New Roman"/>
          <w:b w:val="false"/>
          <w:i w:val="false"/>
          <w:color w:val="000000"/>
          <w:sz w:val="28"/>
        </w:rPr>
        <w:t>31. Акты акимата и (или) акима, носящие общеобязательное значение, касающиеся прав, свобод и обязанностей граждан, за исключением актов, содержащих государственные секреты, подлежат государственной регистрации территориальными органами Министерства юстиции Республики Казахстан и официальному опубликованию на интернет - ресурсе акимата района, а также периодических изданиях, распространяемых на территории района, в порядке определяемом законодательством.</w:t>
      </w:r>
      <w:r>
        <w:br/>
      </w:r>
      <w:r>
        <w:rPr>
          <w:rFonts w:ascii="Times New Roman"/>
          <w:b w:val="false"/>
          <w:i w:val="false"/>
          <w:color w:val="000000"/>
          <w:sz w:val="28"/>
        </w:rPr>
        <w:t>
      </w:t>
      </w:r>
      <w:r>
        <w:rPr>
          <w:rFonts w:ascii="Times New Roman"/>
          <w:b w:val="false"/>
          <w:i w:val="false"/>
          <w:color w:val="000000"/>
          <w:sz w:val="28"/>
        </w:rPr>
        <w:t>32. Направление актов для публикации осуществляется аппаратом.</w:t>
      </w:r>
      <w:r>
        <w:br/>
      </w:r>
      <w:r>
        <w:rPr>
          <w:rFonts w:ascii="Times New Roman"/>
          <w:b w:val="false"/>
          <w:i w:val="false"/>
          <w:color w:val="000000"/>
          <w:sz w:val="28"/>
        </w:rPr>
        <w:t>
      </w:t>
      </w:r>
      <w:r>
        <w:rPr>
          <w:rFonts w:ascii="Times New Roman"/>
          <w:b w:val="false"/>
          <w:i w:val="false"/>
          <w:color w:val="000000"/>
          <w:sz w:val="28"/>
        </w:rPr>
        <w:t>33.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bookmarkStart w:name="z45" w:id="5"/>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w:t>
      </w:r>
    </w:p>
    <w:bookmarkEnd w:id="5"/>
    <w:bookmarkStart w:name="z46" w:id="6"/>
    <w:p>
      <w:pPr>
        <w:spacing w:after="0"/>
        <w:ind w:left="0"/>
        <w:jc w:val="left"/>
      </w:pPr>
      <w:r>
        <w:rPr>
          <w:rFonts w:ascii="Times New Roman"/>
          <w:b/>
          <w:i w:val="false"/>
          <w:color w:val="000000"/>
        </w:rPr>
        <w:t xml:space="preserve"> Премьер-Министра Республики Казахстан, акиматов и акимов</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34. Организация исполнения законодательных актов, актов Президента, Правительства, Премьер-Министра, акимата и акима осуществляется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35. На контроль берутся законодательные акты, акты и поручения Президента Республики, Правительства, Премьер-Министра Республики, акиматов и акимов области, района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36.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области,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37.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38.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39.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и района, обеспечивает деятельность акима по контролю за их исполнением.</w:t>
      </w:r>
      <w:r>
        <w:br/>
      </w:r>
      <w:r>
        <w:rPr>
          <w:rFonts w:ascii="Times New Roman"/>
          <w:b w:val="false"/>
          <w:i w:val="false"/>
          <w:color w:val="000000"/>
          <w:sz w:val="28"/>
        </w:rPr>
        <w:t>
      </w:t>
      </w:r>
      <w:r>
        <w:rPr>
          <w:rFonts w:ascii="Times New Roman"/>
          <w:b w:val="false"/>
          <w:i w:val="false"/>
          <w:color w:val="000000"/>
          <w:sz w:val="28"/>
        </w:rPr>
        <w:t>40. Заместители акима, руководитель аппарата по фактам грубых нарушений установленного порядка согласования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bookmarkStart w:name="z54" w:id="7"/>
    <w:p>
      <w:pPr>
        <w:spacing w:after="0"/>
        <w:ind w:left="0"/>
        <w:jc w:val="left"/>
      </w:pPr>
      <w:r>
        <w:rPr>
          <w:rFonts w:ascii="Times New Roman"/>
          <w:b/>
          <w:i w:val="false"/>
          <w:color w:val="000000"/>
        </w:rPr>
        <w:t xml:space="preserve"> 6. Проведение правового мониторинга нормативных правовых актов</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41. Правовой мониторинг проводится аппаратом, районными исполнительными органами, акимами городов, поселков, села, сельских округов в отношении нормативных правовых актов, принятых ими и (или) разработчиками которых они являлись, а также актов, относящихся к их компетенции.</w:t>
      </w:r>
      <w:r>
        <w:br/>
      </w:r>
      <w:r>
        <w:rPr>
          <w:rFonts w:ascii="Times New Roman"/>
          <w:b w:val="false"/>
          <w:i w:val="false"/>
          <w:color w:val="000000"/>
          <w:sz w:val="28"/>
        </w:rPr>
        <w:t>
      42. Правовой мониторинг нормативных правовых актов проводится на постоянной основе, по сбору, оценке, анализу информации о состоянии законодательства Республики Казахстан, а также по прогнозу динамики его развития и практики применения в целях выявления противоречащих законодательству Республики Казахстан устаревших и коррупциогенных норм права, оценки эффективности их реализации.</w:t>
      </w:r>
      <w:r>
        <w:br/>
      </w:r>
      <w:r>
        <w:rPr>
          <w:rFonts w:ascii="Times New Roman"/>
          <w:b w:val="false"/>
          <w:i w:val="false"/>
          <w:color w:val="000000"/>
          <w:sz w:val="28"/>
        </w:rPr>
        <w:t>
      43. При выявлении исполнительным органом несоответствующих, противоречащих или устаревших норм в нормативных правовых актах, разработчиками которых он являлся, он направляет соответствующие предложения в аппарат.</w:t>
      </w:r>
      <w:r>
        <w:br/>
      </w:r>
      <w:r>
        <w:rPr>
          <w:rFonts w:ascii="Times New Roman"/>
          <w:b w:val="false"/>
          <w:i w:val="false"/>
          <w:color w:val="000000"/>
          <w:sz w:val="28"/>
        </w:rPr>
        <w:t>
      44. При принятии новых нормативных правовых актов вышестоящего уровня исполнительными органами совместно с соответствующими отделами аппарата в течение трех рабочих дней анализируются подзаконные акты, связанные с предметом регулирования новых нормативных правовых актов вышестоящего уровня.</w:t>
      </w:r>
      <w:r>
        <w:br/>
      </w:r>
      <w:r>
        <w:rPr>
          <w:rFonts w:ascii="Times New Roman"/>
          <w:b w:val="false"/>
          <w:i w:val="false"/>
          <w:color w:val="000000"/>
          <w:sz w:val="28"/>
        </w:rPr>
        <w:t>
      45. В случае выявления несоответствия подзаконных актов новым нормативным правовым актам вышестоящего уровня в месячный срок со дня вступления в силу новых нормативных правовых актов вышестоящего уровня исполнительными органами совместно с соответствующими отделами аппарата принимаются меры по внесению изменений и (или) дополнений, либо признанию их утратившими силу в порядке, установленном законодательством Республики Казахстан.</w:t>
      </w:r>
      <w:r>
        <w:br/>
      </w:r>
      <w:r>
        <w:rPr>
          <w:rFonts w:ascii="Times New Roman"/>
          <w:b w:val="false"/>
          <w:i w:val="false"/>
          <w:color w:val="000000"/>
          <w:sz w:val="28"/>
        </w:rPr>
        <w:t>
      46. Информация о принятых мерах по принятию нормативных правовых актов, предусматривающих внесение изменений и (или) дополнений в подзаконные акты, нормы которых противоречат новым нормативным правовым актам вышестоящего уровня, или признание их утратившими силу, в недельный срок после принятия этих актов предоставляется в органы юстиции юридическим отделом аппарата.</w:t>
      </w:r>
      <w:r>
        <w:br/>
      </w:r>
      <w:r>
        <w:rPr>
          <w:rFonts w:ascii="Times New Roman"/>
          <w:b w:val="false"/>
          <w:i w:val="false"/>
          <w:color w:val="000000"/>
          <w:sz w:val="28"/>
        </w:rPr>
        <w:t>
      47. Приказом руководителя аппарата не позднее 20 декабря текущего календарного года утверждается график проведения мониторинга нормативных правовых актов на предстоящий календарный год с ежемесячной разбивкой и указанием перечня нормативных правовых актов, в отношении которых будет проведен правовой мониторинг (без учета актов о внесении изменений и/или дополнений), включенных в Регистр нормативных правовых актов, соответствующие исполнительные органы совместно с соответствующим отделом аппарата.</w:t>
      </w:r>
      <w:r>
        <w:br/>
      </w:r>
      <w:r>
        <w:rPr>
          <w:rFonts w:ascii="Times New Roman"/>
          <w:b w:val="false"/>
          <w:i w:val="false"/>
          <w:color w:val="000000"/>
          <w:sz w:val="28"/>
        </w:rPr>
        <w:t xml:space="preserve">
      48. Исполнительные органы обеспечивают ведение Регистра нормативных правовых актов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проведения правового мониторинга нормативных правовых актов,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августа 2011 года № 964 (далее – </w:t>
      </w:r>
      <w:r>
        <w:rPr>
          <w:rFonts w:ascii="Times New Roman"/>
          <w:b w:val="false"/>
          <w:i w:val="false"/>
          <w:color w:val="000000"/>
          <w:sz w:val="28"/>
        </w:rPr>
        <w:t>Правила</w:t>
      </w:r>
      <w:r>
        <w:rPr>
          <w:rFonts w:ascii="Times New Roman"/>
          <w:b w:val="false"/>
          <w:i w:val="false"/>
          <w:color w:val="000000"/>
          <w:sz w:val="28"/>
        </w:rPr>
        <w:t>).</w:t>
      </w:r>
      <w:r>
        <w:br/>
      </w:r>
      <w:r>
        <w:rPr>
          <w:rFonts w:ascii="Times New Roman"/>
          <w:b w:val="false"/>
          <w:i w:val="false"/>
          <w:color w:val="000000"/>
          <w:sz w:val="28"/>
        </w:rPr>
        <w:t>
      49. До первого числа последнего месяца полугодия (до 1 июня и 1 декабря) исполнительные органы представляют в юридический отдел аппарата информацию о проводимом мониторинге и, в случае необходимости, вносят предложения по совершенствованию норм действующего законодательства.</w:t>
      </w:r>
      <w:r>
        <w:br/>
      </w:r>
      <w:r>
        <w:rPr>
          <w:rFonts w:ascii="Times New Roman"/>
          <w:b w:val="false"/>
          <w:i w:val="false"/>
          <w:color w:val="000000"/>
          <w:sz w:val="28"/>
        </w:rPr>
        <w:t>
      50. Юридический отдел аппарата анализирует полученную информацию и предложения и совместно с исполнительными органами принимает меры, установленном законодательством Республики Казахстан, в течение тридцати календарных дней с момента их поступления.</w:t>
      </w:r>
      <w:r>
        <w:br/>
      </w:r>
      <w:r>
        <w:rPr>
          <w:rFonts w:ascii="Times New Roman"/>
          <w:b w:val="false"/>
          <w:i w:val="false"/>
          <w:color w:val="000000"/>
          <w:sz w:val="28"/>
        </w:rPr>
        <w:t>
      51. Для обеспечения полноты проведения правового мониторинга нормативных правовых актов, юридический отдел аппарата ежеквартально представляет в органы юстиции перечни принятых постановлений акимата и решений акима за прошедший квартал.</w:t>
      </w:r>
      <w:r>
        <w:br/>
      </w:r>
      <w:r>
        <w:rPr>
          <w:rFonts w:ascii="Times New Roman"/>
          <w:b w:val="false"/>
          <w:i w:val="false"/>
          <w:color w:val="000000"/>
          <w:sz w:val="28"/>
        </w:rPr>
        <w:t xml:space="preserve">
      52. По итогам проведенной работы юридический отдел аппарата отдельно по формам нормативных правовых актов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Правилам два раза в год до 30 числа последнего месяца полугодия направляют в территориальные органы юстиции аналитические справки с приложением перечня нормативных правовых актов, в отношении которых проводится мониторинг, согласно регистру в хронологическом порядке их принятия, а также информацию об использовании материалов,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Правил, и копию графика для представления в органы юстиции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