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2dfc" w14:textId="4442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28 сентября 2016 года № 438. Зарегистрировано Департаментом юстиции Южно-Казахстанской области 17 октября 2016 года № 3861. Утратило силу постановлением акимата Сарыагашского района Южно-Казахстанской области от 18 августа 2017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18.08.2017 № 301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актов за № 14010,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человек - в размере четырех процентов списочной численности работников без учета рабочих мест на тяжелых работах, работах с вредными, опасными условиями труда.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Сарыагашского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постановления в периодическом печатном изданий, распространяемое на территории Сарыагашского района и информационно -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Сарыагашского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А.Есбаева.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