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6600f" w14:textId="22660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Южно-Казахстанской области от 8 января 2016 года № 4. Зарегистрировано Департаментом юстиции Южно-Казахстанской области 14 января 2016 года № 3526. Утратило силу постановлением акимата Созакского района Южно-Казахстанской области от 3 мая 2016 года № 190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Созакского района Южно-Казахстанской области от 03.05.2016 № 190.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 акимат Созакского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дополнительный перечень нижеследующих лиц на 2016 год, относящихся к целевым группам: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лица, длительное время не работающие (более одного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лица старше двадцати девяти лет, не имеющие трудового стажа;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лица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безработные женщины.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заместителя акима района Б.Алмаганбету.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